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1C997E45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B63C91"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0</w:t>
      </w:r>
      <w:r w:rsidR="0043580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8550B1"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07C111B8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 </w:t>
      </w:r>
      <w:r w:rsidR="00B63C91"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implantów</w:t>
      </w:r>
      <w:r w:rsidR="00435805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artroskopowych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2B551883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8550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25C5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02</w:t>
      </w:r>
      <w:bookmarkStart w:id="1" w:name="_GoBack"/>
      <w:bookmarkEnd w:id="1"/>
      <w:r w:rsidR="008550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/20) oraz treści Umowy.</w:t>
      </w:r>
    </w:p>
    <w:p w14:paraId="44B9CD0F" w14:textId="7C4F92F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0E3588">
        <w:rPr>
          <w:rFonts w:ascii="Arial" w:eastAsia="Times New Roman" w:hAnsi="Arial" w:cs="Arial"/>
          <w:spacing w:val="-4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5BC5EE9F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10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12582249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435805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404F46EA" w:rsidR="00584E10" w:rsidRPr="00584E10" w:rsidRDefault="00584E10" w:rsidP="00584E10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dniu oznaczającym ostatni dzień obowiązywania Umowy, zostanie przeprowadzony spis z natury depozytu towaru.</w:t>
      </w:r>
    </w:p>
    <w:p w14:paraId="0F54F9A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Przyjęcie poręczenia za zobowiązania Szpitala wymaga dodatkowo, pod rygorem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lastRenderedPageBreak/>
        <w:t>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6947"/>
    <w:rsid w:val="000A7998"/>
    <w:rsid w:val="000E3588"/>
    <w:rsid w:val="00184C32"/>
    <w:rsid w:val="001C5862"/>
    <w:rsid w:val="001D2150"/>
    <w:rsid w:val="001E2E2A"/>
    <w:rsid w:val="00216083"/>
    <w:rsid w:val="00253CA0"/>
    <w:rsid w:val="002660B6"/>
    <w:rsid w:val="002A32C8"/>
    <w:rsid w:val="00302035"/>
    <w:rsid w:val="00304088"/>
    <w:rsid w:val="00311C84"/>
    <w:rsid w:val="00344128"/>
    <w:rsid w:val="00425E2C"/>
    <w:rsid w:val="00435805"/>
    <w:rsid w:val="00461DB3"/>
    <w:rsid w:val="00493648"/>
    <w:rsid w:val="004D03F1"/>
    <w:rsid w:val="004E261C"/>
    <w:rsid w:val="004E59C4"/>
    <w:rsid w:val="00522FF4"/>
    <w:rsid w:val="00531AE6"/>
    <w:rsid w:val="00584E10"/>
    <w:rsid w:val="005B1703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86AFE"/>
    <w:rsid w:val="00810C98"/>
    <w:rsid w:val="00821E8F"/>
    <w:rsid w:val="008550B1"/>
    <w:rsid w:val="008B2547"/>
    <w:rsid w:val="00925C5B"/>
    <w:rsid w:val="009A314F"/>
    <w:rsid w:val="00A37DB9"/>
    <w:rsid w:val="00AB0F70"/>
    <w:rsid w:val="00AD6D4E"/>
    <w:rsid w:val="00B267D1"/>
    <w:rsid w:val="00B63C91"/>
    <w:rsid w:val="00B81182"/>
    <w:rsid w:val="00C25ACD"/>
    <w:rsid w:val="00C5211F"/>
    <w:rsid w:val="00CB7272"/>
    <w:rsid w:val="00D860D6"/>
    <w:rsid w:val="00DC27FD"/>
    <w:rsid w:val="00DD69FC"/>
    <w:rsid w:val="00DF664B"/>
    <w:rsid w:val="00EC12C6"/>
    <w:rsid w:val="00EE3C8C"/>
    <w:rsid w:val="00F06A56"/>
    <w:rsid w:val="00F22E33"/>
    <w:rsid w:val="00F364EF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4</Pages>
  <Words>2164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Zamówienia</cp:lastModifiedBy>
  <cp:revision>37</cp:revision>
  <dcterms:created xsi:type="dcterms:W3CDTF">2020-09-03T10:51:00Z</dcterms:created>
  <dcterms:modified xsi:type="dcterms:W3CDTF">2021-01-14T10:40:00Z</dcterms:modified>
</cp:coreProperties>
</file>