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1460CE33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B63C91"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0</w:t>
      </w:r>
      <w:r w:rsidR="00092A5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4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8550B1"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5A271FCC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 </w:t>
      </w:r>
      <w:r w:rsidR="00092A57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sprzętu medycznego jednorazowego użytku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1ED49A82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8550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25C5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  <w:r w:rsidR="00D766F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="008550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/20) oraz treści Umowy.</w:t>
      </w:r>
    </w:p>
    <w:p w14:paraId="44B9CD0F" w14:textId="7C4F92F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0E3588">
        <w:rPr>
          <w:rFonts w:ascii="Arial" w:eastAsia="Times New Roman" w:hAnsi="Arial" w:cs="Arial"/>
          <w:spacing w:val="-4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5BC5EE9F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10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9D1A3F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092A57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2" w:name="_GoBack"/>
      <w:bookmarkEnd w:id="2"/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6947"/>
    <w:rsid w:val="00092A57"/>
    <w:rsid w:val="000A7998"/>
    <w:rsid w:val="000E3588"/>
    <w:rsid w:val="00184C32"/>
    <w:rsid w:val="001C5862"/>
    <w:rsid w:val="001D2150"/>
    <w:rsid w:val="001E2E2A"/>
    <w:rsid w:val="00216083"/>
    <w:rsid w:val="00253CA0"/>
    <w:rsid w:val="002660B6"/>
    <w:rsid w:val="002A32C8"/>
    <w:rsid w:val="00302035"/>
    <w:rsid w:val="00304088"/>
    <w:rsid w:val="00311C84"/>
    <w:rsid w:val="00344128"/>
    <w:rsid w:val="00425E2C"/>
    <w:rsid w:val="00435805"/>
    <w:rsid w:val="00461DB3"/>
    <w:rsid w:val="00493648"/>
    <w:rsid w:val="004D03F1"/>
    <w:rsid w:val="004E261C"/>
    <w:rsid w:val="004E59C4"/>
    <w:rsid w:val="00522FF4"/>
    <w:rsid w:val="00531AE6"/>
    <w:rsid w:val="00584E10"/>
    <w:rsid w:val="005B170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D3BC3"/>
    <w:rsid w:val="006D6624"/>
    <w:rsid w:val="00786AFE"/>
    <w:rsid w:val="00810C98"/>
    <w:rsid w:val="00821E8F"/>
    <w:rsid w:val="008550B1"/>
    <w:rsid w:val="008B2547"/>
    <w:rsid w:val="00925C5B"/>
    <w:rsid w:val="009A314F"/>
    <w:rsid w:val="009F5EB7"/>
    <w:rsid w:val="00A37DB9"/>
    <w:rsid w:val="00AB0F70"/>
    <w:rsid w:val="00AD6D4E"/>
    <w:rsid w:val="00B267D1"/>
    <w:rsid w:val="00B63C91"/>
    <w:rsid w:val="00B81182"/>
    <w:rsid w:val="00C25ACD"/>
    <w:rsid w:val="00C5211F"/>
    <w:rsid w:val="00CB7272"/>
    <w:rsid w:val="00D766FD"/>
    <w:rsid w:val="00D860D6"/>
    <w:rsid w:val="00DC27FD"/>
    <w:rsid w:val="00DD69FC"/>
    <w:rsid w:val="00DF664B"/>
    <w:rsid w:val="00EC12C6"/>
    <w:rsid w:val="00EE3C8C"/>
    <w:rsid w:val="00F06A56"/>
    <w:rsid w:val="00F22E33"/>
    <w:rsid w:val="00F364EF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3</Pages>
  <Words>1937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Zamówienia</cp:lastModifiedBy>
  <cp:revision>41</cp:revision>
  <dcterms:created xsi:type="dcterms:W3CDTF">2020-09-03T10:51:00Z</dcterms:created>
  <dcterms:modified xsi:type="dcterms:W3CDTF">2021-02-04T09:48:00Z</dcterms:modified>
</cp:coreProperties>
</file>