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0059B025" w14:textId="2EC6014B" w:rsidR="00584E10" w:rsidRPr="00F017A4" w:rsidRDefault="00584E10" w:rsidP="00F017A4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357BC6EC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2B553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36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Dz. U. z 2019 r. poz. </w:t>
      </w:r>
      <w:r w:rsidR="00F22E33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2AEF04F9" w:rsidR="00584E10" w:rsidRPr="002B5538" w:rsidRDefault="00584E10" w:rsidP="009652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2B5538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</w:t>
      </w:r>
      <w:r w:rsidR="002B5538" w:rsidRPr="002B553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zakup i dostawa artykułów spożywczych</w:t>
      </w:r>
      <w:r w:rsidRPr="002B553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2B5538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2DF3BBEA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2B55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36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3D30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1FB52CCA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10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03BA076A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9E36F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244CB33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AB6DA4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52B53471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="009E36F5">
        <w:rPr>
          <w:rFonts w:ascii="Arial" w:eastAsia="Times New Roman" w:hAnsi="Arial" w:cs="Arial"/>
          <w:sz w:val="18"/>
          <w:szCs w:val="18"/>
          <w:lang w:eastAsia="pl-PL"/>
        </w:rPr>
        <w:t>……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79E556F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</w:t>
      </w:r>
      <w:r w:rsidR="009E36F5">
        <w:rPr>
          <w:rFonts w:ascii="Arial" w:eastAsia="Times New Roman" w:hAnsi="Arial" w:cs="Arial"/>
          <w:sz w:val="18"/>
          <w:szCs w:val="18"/>
          <w:lang w:eastAsia="pl-PL"/>
        </w:rPr>
        <w:t>S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3DBF108B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F017A4" w:rsidRPr="00B23C0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zywienie@szpitalciechanow.com.pl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  <w:bookmarkStart w:id="2" w:name="_GoBack"/>
      <w:bookmarkEnd w:id="2"/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6947"/>
    <w:rsid w:val="0006729E"/>
    <w:rsid w:val="000A7998"/>
    <w:rsid w:val="00155545"/>
    <w:rsid w:val="00184C32"/>
    <w:rsid w:val="001C5862"/>
    <w:rsid w:val="001D2150"/>
    <w:rsid w:val="001E2E2A"/>
    <w:rsid w:val="00216083"/>
    <w:rsid w:val="00253CA0"/>
    <w:rsid w:val="002660B6"/>
    <w:rsid w:val="002A32C8"/>
    <w:rsid w:val="002B5538"/>
    <w:rsid w:val="002C654A"/>
    <w:rsid w:val="00302035"/>
    <w:rsid w:val="00304088"/>
    <w:rsid w:val="00311C84"/>
    <w:rsid w:val="00344128"/>
    <w:rsid w:val="003D3005"/>
    <w:rsid w:val="00425E2C"/>
    <w:rsid w:val="00435805"/>
    <w:rsid w:val="00461DB3"/>
    <w:rsid w:val="00493648"/>
    <w:rsid w:val="004C6F90"/>
    <w:rsid w:val="004D03F1"/>
    <w:rsid w:val="004E261C"/>
    <w:rsid w:val="004E59C4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810C98"/>
    <w:rsid w:val="00821E8F"/>
    <w:rsid w:val="008550B1"/>
    <w:rsid w:val="0085747F"/>
    <w:rsid w:val="008B2547"/>
    <w:rsid w:val="009A314F"/>
    <w:rsid w:val="009E36F5"/>
    <w:rsid w:val="00A31AB8"/>
    <w:rsid w:val="00A37DB9"/>
    <w:rsid w:val="00AB0F70"/>
    <w:rsid w:val="00AB6DA4"/>
    <w:rsid w:val="00AD6D4E"/>
    <w:rsid w:val="00B267D1"/>
    <w:rsid w:val="00B63C91"/>
    <w:rsid w:val="00B81182"/>
    <w:rsid w:val="00C25ACD"/>
    <w:rsid w:val="00C5211F"/>
    <w:rsid w:val="00CB7272"/>
    <w:rsid w:val="00D43BA6"/>
    <w:rsid w:val="00D860D6"/>
    <w:rsid w:val="00DC27FD"/>
    <w:rsid w:val="00DD69FC"/>
    <w:rsid w:val="00DF664B"/>
    <w:rsid w:val="00EB7074"/>
    <w:rsid w:val="00EC12C6"/>
    <w:rsid w:val="00F017A4"/>
    <w:rsid w:val="00F06A56"/>
    <w:rsid w:val="00F22E33"/>
    <w:rsid w:val="00F364EF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ywi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1737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Zamówienia</cp:lastModifiedBy>
  <cp:revision>5</cp:revision>
  <dcterms:created xsi:type="dcterms:W3CDTF">2021-04-09T07:25:00Z</dcterms:created>
  <dcterms:modified xsi:type="dcterms:W3CDTF">2021-04-09T10:08:00Z</dcterms:modified>
</cp:coreProperties>
</file>