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6364C5EC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5C37F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="00012E0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7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1A3FD6B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3D4042" w:rsidRPr="003D404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jednorazowego sprzętu  do leczenia pacjentów hospitalizowanych w OIT</w:t>
      </w:r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bookmarkStart w:id="1" w:name="_GoBack"/>
      <w:bookmarkEnd w:id="1"/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0EA85DD8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C37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012E0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/20) oraz treści Umowy.</w:t>
      </w:r>
    </w:p>
    <w:p w14:paraId="44B9CD0F" w14:textId="7C4F92F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0E3588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30A5A"/>
    <w:rsid w:val="00056947"/>
    <w:rsid w:val="00092A57"/>
    <w:rsid w:val="000A7998"/>
    <w:rsid w:val="000E3588"/>
    <w:rsid w:val="00184C32"/>
    <w:rsid w:val="001C5862"/>
    <w:rsid w:val="001D2150"/>
    <w:rsid w:val="001E2E2A"/>
    <w:rsid w:val="00216083"/>
    <w:rsid w:val="00253CA0"/>
    <w:rsid w:val="002660B6"/>
    <w:rsid w:val="002A32C8"/>
    <w:rsid w:val="00302035"/>
    <w:rsid w:val="00304088"/>
    <w:rsid w:val="00311C84"/>
    <w:rsid w:val="00344128"/>
    <w:rsid w:val="003D4042"/>
    <w:rsid w:val="00425E2C"/>
    <w:rsid w:val="00435805"/>
    <w:rsid w:val="00461DB3"/>
    <w:rsid w:val="00493648"/>
    <w:rsid w:val="004B535C"/>
    <w:rsid w:val="004D03F1"/>
    <w:rsid w:val="004E261C"/>
    <w:rsid w:val="004E59C4"/>
    <w:rsid w:val="00522FF4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86AFE"/>
    <w:rsid w:val="00810C98"/>
    <w:rsid w:val="00821E8F"/>
    <w:rsid w:val="008550B1"/>
    <w:rsid w:val="008B2547"/>
    <w:rsid w:val="00925C5B"/>
    <w:rsid w:val="009A314F"/>
    <w:rsid w:val="009F5EB7"/>
    <w:rsid w:val="00A37DB9"/>
    <w:rsid w:val="00AB0F70"/>
    <w:rsid w:val="00AD6D4E"/>
    <w:rsid w:val="00B267D1"/>
    <w:rsid w:val="00B63C91"/>
    <w:rsid w:val="00B81182"/>
    <w:rsid w:val="00C25ACD"/>
    <w:rsid w:val="00C5211F"/>
    <w:rsid w:val="00CB7272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4363</TotalTime>
  <Pages>3</Pages>
  <Words>1941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Zamówienia</cp:lastModifiedBy>
  <cp:revision>45</cp:revision>
  <dcterms:created xsi:type="dcterms:W3CDTF">2020-09-03T10:51:00Z</dcterms:created>
  <dcterms:modified xsi:type="dcterms:W3CDTF">2021-04-19T05:51:00Z</dcterms:modified>
</cp:coreProperties>
</file>