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9652930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wyniku postępowania o udzielenie zamówienia publicznego – znak sprawy 2501/</w:t>
      </w:r>
      <w:r w:rsidR="00BB62A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58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82F41B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BB62A5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…………………………………………………….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324DB3C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58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7777777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12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Dz.U.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84C32"/>
    <w:rsid w:val="001C5862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02E74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81182"/>
    <w:rsid w:val="00BB62A5"/>
    <w:rsid w:val="00C25ACD"/>
    <w:rsid w:val="00C5211F"/>
    <w:rsid w:val="00CB7272"/>
    <w:rsid w:val="00D860D6"/>
    <w:rsid w:val="00DC27FD"/>
    <w:rsid w:val="00DD69FC"/>
    <w:rsid w:val="00DE1DE1"/>
    <w:rsid w:val="00DF664B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3</cp:revision>
  <dcterms:created xsi:type="dcterms:W3CDTF">2021-05-31T11:03:00Z</dcterms:created>
  <dcterms:modified xsi:type="dcterms:W3CDTF">2021-05-31T12:25:00Z</dcterms:modified>
</cp:coreProperties>
</file>