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4B5C07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362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60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2F41B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BB62A5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92335A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362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EEAD2BF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636250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7AAD5BA5" w14:textId="39A816A8" w:rsidR="006D687A" w:rsidRPr="00B72E1B" w:rsidRDefault="006D687A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*wymóg utworzenia depozytu dotyczy:</w:t>
      </w:r>
    </w:p>
    <w:p w14:paraId="0079EE8C" w14:textId="2C5369D0" w:rsidR="006D687A" w:rsidRPr="00B72E1B" w:rsidRDefault="006D687A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- pakiet 9 pozycje 113, 114, 116, </w:t>
      </w:r>
      <w:r w:rsidR="00B72E1B"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117</w:t>
      </w:r>
    </w:p>
    <w:p w14:paraId="170F27A2" w14:textId="411B619E" w:rsidR="00B72E1B" w:rsidRPr="00B72E1B" w:rsidRDefault="00B72E1B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11 pozycje 16, 17, 18, 19</w:t>
      </w:r>
    </w:p>
    <w:p w14:paraId="527CC5E3" w14:textId="7DF2B034" w:rsidR="00B72E1B" w:rsidRPr="00B72E1B" w:rsidRDefault="00B72E1B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19 pozycja 39</w:t>
      </w:r>
    </w:p>
    <w:p w14:paraId="625EC0A3" w14:textId="68DA7373" w:rsidR="00B72E1B" w:rsidRPr="00B72E1B" w:rsidRDefault="00B72E1B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17 pozycje 36, 37.</w:t>
      </w:r>
    </w:p>
    <w:p w14:paraId="1F8BE6BC" w14:textId="7BB819EC" w:rsidR="00B72E1B" w:rsidRPr="00B72E1B" w:rsidRDefault="00B72E1B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18 pozycja 38.</w:t>
      </w:r>
    </w:p>
    <w:p w14:paraId="60C76E97" w14:textId="0AF7D21E" w:rsidR="00B72E1B" w:rsidRPr="00B72E1B" w:rsidRDefault="00B72E1B" w:rsidP="006D687A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20 pozycja 49.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72E1B"/>
    <w:rsid w:val="00B81182"/>
    <w:rsid w:val="00BB62A5"/>
    <w:rsid w:val="00C25ACD"/>
    <w:rsid w:val="00C5211F"/>
    <w:rsid w:val="00CB7272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</cp:revision>
  <cp:lastPrinted>2021-06-01T12:17:00Z</cp:lastPrinted>
  <dcterms:created xsi:type="dcterms:W3CDTF">2021-05-31T11:03:00Z</dcterms:created>
  <dcterms:modified xsi:type="dcterms:W3CDTF">2021-06-09T06:06:00Z</dcterms:modified>
</cp:coreProperties>
</file>