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C5FFD4E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5C37F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="00012E0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</w:t>
      </w:r>
      <w:r w:rsidR="008D197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.</w:t>
      </w:r>
      <w:r w:rsidR="00FE6EF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1A3FD6B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3D4042" w:rsidRPr="003D404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jednorazowego sprzętu  do leczenia pacjentów hospitalizowanych w OIT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24D443F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C37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012E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8D19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C424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/20)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30A5A"/>
    <w:rsid w:val="00056947"/>
    <w:rsid w:val="00092A57"/>
    <w:rsid w:val="000A7998"/>
    <w:rsid w:val="000E3588"/>
    <w:rsid w:val="00184C32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522FF4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B2547"/>
    <w:rsid w:val="008D1970"/>
    <w:rsid w:val="00925C5B"/>
    <w:rsid w:val="009A314F"/>
    <w:rsid w:val="009F5EB7"/>
    <w:rsid w:val="00A37DB9"/>
    <w:rsid w:val="00AB0F70"/>
    <w:rsid w:val="00AD6D4E"/>
    <w:rsid w:val="00B267D1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3</Pages>
  <Words>1958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50</cp:revision>
  <dcterms:created xsi:type="dcterms:W3CDTF">2020-09-03T10:51:00Z</dcterms:created>
  <dcterms:modified xsi:type="dcterms:W3CDTF">2021-06-09T11:09:00Z</dcterms:modified>
</cp:coreProperties>
</file>