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4772269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8B07C2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21CD9A89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5F6682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77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8550B1"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przetargu nieograniczonego na podstawie ustawy Prawo zamówień publicznych z dnia </w:t>
      </w:r>
      <w:r w:rsidR="00786A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Dz. U. z 2019 r. poz. </w:t>
      </w:r>
      <w:r w:rsidR="00F22E3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271A4505" w:rsidR="00584E10" w:rsidRPr="005F6682" w:rsidRDefault="00584E10" w:rsidP="005F668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5F6682" w:rsidRPr="005F6682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materiałów medycznych dla potrzeb Bloku Operacyjnego</w:t>
      </w:r>
      <w:r w:rsidRPr="005F668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F6682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4FE8E640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8550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5F6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77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1707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C4F92F7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0E3588">
        <w:rPr>
          <w:rFonts w:ascii="Arial" w:eastAsia="Times New Roman" w:hAnsi="Arial" w:cs="Arial"/>
          <w:spacing w:val="-4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29206BD5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053217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47121D8A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5F6682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66C67526" w:rsidR="00522FF4" w:rsidRPr="004A6835" w:rsidRDefault="00522FF4" w:rsidP="004A6835">
      <w:pPr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4A6835">
        <w:rPr>
          <w:rStyle w:val="Hipercze"/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4A6835" w:rsidRPr="004A6835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4A6835" w:rsidRPr="004A683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4A6835" w:rsidRPr="004A6835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1BF3CF01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</w:t>
      </w:r>
      <w:r w:rsidR="00FA1D1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  <w:num w:numId="26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3217"/>
    <w:rsid w:val="00056947"/>
    <w:rsid w:val="00092A57"/>
    <w:rsid w:val="000A7998"/>
    <w:rsid w:val="000E3588"/>
    <w:rsid w:val="0017076C"/>
    <w:rsid w:val="00184C32"/>
    <w:rsid w:val="001C5862"/>
    <w:rsid w:val="001D2150"/>
    <w:rsid w:val="001E2E2A"/>
    <w:rsid w:val="00216083"/>
    <w:rsid w:val="00253CA0"/>
    <w:rsid w:val="002660B6"/>
    <w:rsid w:val="002A32C8"/>
    <w:rsid w:val="00302035"/>
    <w:rsid w:val="00304088"/>
    <w:rsid w:val="00311C84"/>
    <w:rsid w:val="00344128"/>
    <w:rsid w:val="003B3479"/>
    <w:rsid w:val="0042442E"/>
    <w:rsid w:val="00425E2C"/>
    <w:rsid w:val="00435805"/>
    <w:rsid w:val="00461DB3"/>
    <w:rsid w:val="00493648"/>
    <w:rsid w:val="004A6835"/>
    <w:rsid w:val="004D03F1"/>
    <w:rsid w:val="004E261C"/>
    <w:rsid w:val="004E59C4"/>
    <w:rsid w:val="00522FF4"/>
    <w:rsid w:val="00531AE6"/>
    <w:rsid w:val="00584E10"/>
    <w:rsid w:val="005B1703"/>
    <w:rsid w:val="005C37F3"/>
    <w:rsid w:val="005E389F"/>
    <w:rsid w:val="005F1BCA"/>
    <w:rsid w:val="005F6682"/>
    <w:rsid w:val="00600260"/>
    <w:rsid w:val="00600696"/>
    <w:rsid w:val="00604A62"/>
    <w:rsid w:val="006206EF"/>
    <w:rsid w:val="006570F7"/>
    <w:rsid w:val="006871F4"/>
    <w:rsid w:val="00691DAA"/>
    <w:rsid w:val="006A1DF5"/>
    <w:rsid w:val="006D3BC3"/>
    <w:rsid w:val="006D6624"/>
    <w:rsid w:val="00786AFE"/>
    <w:rsid w:val="00810C98"/>
    <w:rsid w:val="00821E8F"/>
    <w:rsid w:val="008550B1"/>
    <w:rsid w:val="008B07C2"/>
    <w:rsid w:val="008B2547"/>
    <w:rsid w:val="00925C5B"/>
    <w:rsid w:val="009A314F"/>
    <w:rsid w:val="009F5EB7"/>
    <w:rsid w:val="00A37DB9"/>
    <w:rsid w:val="00AB0F70"/>
    <w:rsid w:val="00AD6D4E"/>
    <w:rsid w:val="00B267D1"/>
    <w:rsid w:val="00B63C91"/>
    <w:rsid w:val="00B72735"/>
    <w:rsid w:val="00B81182"/>
    <w:rsid w:val="00C25ACD"/>
    <w:rsid w:val="00C5211F"/>
    <w:rsid w:val="00CB7272"/>
    <w:rsid w:val="00CD2FA9"/>
    <w:rsid w:val="00D766FD"/>
    <w:rsid w:val="00D860D6"/>
    <w:rsid w:val="00DC27FD"/>
    <w:rsid w:val="00DD69FC"/>
    <w:rsid w:val="00DF664B"/>
    <w:rsid w:val="00EC12C6"/>
    <w:rsid w:val="00EE3C8C"/>
    <w:rsid w:val="00F06A56"/>
    <w:rsid w:val="00F22E33"/>
    <w:rsid w:val="00F364EF"/>
    <w:rsid w:val="00FA1D1A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2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4368</TotalTime>
  <Pages>3</Pages>
  <Words>1956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Agnieszka Grzelak</cp:lastModifiedBy>
  <cp:revision>53</cp:revision>
  <cp:lastPrinted>2021-04-14T08:17:00Z</cp:lastPrinted>
  <dcterms:created xsi:type="dcterms:W3CDTF">2020-09-03T10:51:00Z</dcterms:created>
  <dcterms:modified xsi:type="dcterms:W3CDTF">2021-06-25T11:32:00Z</dcterms:modified>
</cp:coreProperties>
</file>