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F380" w14:textId="77777777" w:rsidR="002D22FD" w:rsidRDefault="002D22FD" w:rsidP="002D22FD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D22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2D22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dotyczy przetargu nieograniczonego na dostawę urządzeń do </w:t>
      </w:r>
      <w:proofErr w:type="spellStart"/>
      <w:r w:rsidRPr="002D22FD">
        <w:rPr>
          <w:rFonts w:ascii="Arial" w:eastAsia="Times New Roman" w:hAnsi="Arial" w:cs="Arial"/>
          <w:i/>
          <w:sz w:val="18"/>
          <w:szCs w:val="18"/>
          <w:lang w:eastAsia="pl-PL"/>
        </w:rPr>
        <w:t>resynchronizacji</w:t>
      </w:r>
      <w:proofErr w:type="spellEnd"/>
      <w:r w:rsidRPr="002D22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ZP/2501/58.1/21</w:t>
      </w:r>
    </w:p>
    <w:p w14:paraId="17628DF7" w14:textId="2F415E1A" w:rsidR="00584E10" w:rsidRPr="00584E10" w:rsidRDefault="00584E10" w:rsidP="002D22F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 M O W A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0CBBC473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wyniku postępowania o udzielenie zamówienia publicznego – znak sprawy 2501/</w:t>
      </w:r>
      <w:r w:rsidR="00BB62A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58</w:t>
      </w:r>
      <w:r w:rsidR="00BA3E3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82F41B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="00BB62A5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…………………………………………………….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324DB3C5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58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777777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0" w:name="_Hlk50034704"/>
    </w:p>
    <w:bookmarkEnd w:id="0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C6DE2FC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BA3E30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702E7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04F46EA" w:rsidR="00584E10" w:rsidRPr="00584E10" w:rsidRDefault="00584E10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BA3E3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851" w:right="57" w:hanging="491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BA3E3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851" w:right="57" w:hanging="491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BA3E30">
      <w:pPr>
        <w:numPr>
          <w:ilvl w:val="0"/>
          <w:numId w:val="16"/>
        </w:numPr>
        <w:tabs>
          <w:tab w:val="clear" w:pos="720"/>
          <w:tab w:val="num" w:pos="993"/>
        </w:tabs>
        <w:ind w:left="851" w:right="57" w:hanging="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BA3E30">
      <w:pPr>
        <w:numPr>
          <w:ilvl w:val="0"/>
          <w:numId w:val="16"/>
        </w:numPr>
        <w:tabs>
          <w:tab w:val="clear" w:pos="720"/>
          <w:tab w:val="num" w:pos="993"/>
        </w:tabs>
        <w:ind w:left="851" w:right="57" w:hanging="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BA3E30">
      <w:pPr>
        <w:numPr>
          <w:ilvl w:val="0"/>
          <w:numId w:val="16"/>
        </w:numPr>
        <w:tabs>
          <w:tab w:val="clear" w:pos="720"/>
          <w:tab w:val="num" w:pos="993"/>
        </w:tabs>
        <w:ind w:left="851" w:right="57" w:hanging="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BA3E30">
      <w:pPr>
        <w:numPr>
          <w:ilvl w:val="0"/>
          <w:numId w:val="16"/>
        </w:numPr>
        <w:tabs>
          <w:tab w:val="clear" w:pos="720"/>
          <w:tab w:val="num" w:pos="993"/>
        </w:tabs>
        <w:ind w:left="851" w:right="57" w:hanging="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BA3E30">
      <w:pPr>
        <w:numPr>
          <w:ilvl w:val="0"/>
          <w:numId w:val="16"/>
        </w:numPr>
        <w:tabs>
          <w:tab w:val="clear" w:pos="720"/>
          <w:tab w:val="num" w:pos="993"/>
        </w:tabs>
        <w:ind w:left="851" w:right="57" w:hanging="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BA3E30">
      <w:pPr>
        <w:numPr>
          <w:ilvl w:val="0"/>
          <w:numId w:val="16"/>
        </w:numPr>
        <w:tabs>
          <w:tab w:val="clear" w:pos="720"/>
          <w:tab w:val="num" w:pos="993"/>
        </w:tabs>
        <w:ind w:left="851" w:right="57" w:hanging="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BA3E30">
      <w:pPr>
        <w:numPr>
          <w:ilvl w:val="0"/>
          <w:numId w:val="16"/>
        </w:numPr>
        <w:tabs>
          <w:tab w:val="clear" w:pos="720"/>
          <w:tab w:val="num" w:pos="993"/>
        </w:tabs>
        <w:ind w:left="851" w:right="57" w:hanging="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BA3E30">
      <w:pPr>
        <w:numPr>
          <w:ilvl w:val="0"/>
          <w:numId w:val="16"/>
        </w:numPr>
        <w:tabs>
          <w:tab w:val="clear" w:pos="720"/>
          <w:tab w:val="num" w:pos="993"/>
        </w:tabs>
        <w:ind w:left="851" w:right="57" w:hanging="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77777777" w:rsidR="00584E10" w:rsidRPr="00584E10" w:rsidRDefault="00584E10" w:rsidP="00BA3E30">
      <w:pPr>
        <w:numPr>
          <w:ilvl w:val="0"/>
          <w:numId w:val="16"/>
        </w:numPr>
        <w:tabs>
          <w:tab w:val="clear" w:pos="720"/>
          <w:tab w:val="num" w:pos="993"/>
        </w:tabs>
        <w:ind w:left="851" w:right="57" w:hanging="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5802B34A"/>
    <w:lvl w:ilvl="0" w:tplc="9E4AEB52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A7998"/>
    <w:rsid w:val="00184C32"/>
    <w:rsid w:val="001C5862"/>
    <w:rsid w:val="001E2E2A"/>
    <w:rsid w:val="00216083"/>
    <w:rsid w:val="00253CA0"/>
    <w:rsid w:val="002660B6"/>
    <w:rsid w:val="002A32C8"/>
    <w:rsid w:val="002D22FD"/>
    <w:rsid w:val="00302035"/>
    <w:rsid w:val="00304088"/>
    <w:rsid w:val="00311C84"/>
    <w:rsid w:val="00344128"/>
    <w:rsid w:val="00425E2C"/>
    <w:rsid w:val="00461DB3"/>
    <w:rsid w:val="00493648"/>
    <w:rsid w:val="004D03F1"/>
    <w:rsid w:val="004E261C"/>
    <w:rsid w:val="004E59C4"/>
    <w:rsid w:val="00522FF4"/>
    <w:rsid w:val="00531AE6"/>
    <w:rsid w:val="00584E10"/>
    <w:rsid w:val="005B1703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02E74"/>
    <w:rsid w:val="00810C98"/>
    <w:rsid w:val="00821E8F"/>
    <w:rsid w:val="008550B1"/>
    <w:rsid w:val="008B2547"/>
    <w:rsid w:val="0096240E"/>
    <w:rsid w:val="009A314F"/>
    <w:rsid w:val="00A37DB9"/>
    <w:rsid w:val="00AB0F70"/>
    <w:rsid w:val="00AD6D4E"/>
    <w:rsid w:val="00B267D1"/>
    <w:rsid w:val="00B81182"/>
    <w:rsid w:val="00BA3E30"/>
    <w:rsid w:val="00BB62A5"/>
    <w:rsid w:val="00C25ACD"/>
    <w:rsid w:val="00C5211F"/>
    <w:rsid w:val="00CB7272"/>
    <w:rsid w:val="00D860D6"/>
    <w:rsid w:val="00DC27FD"/>
    <w:rsid w:val="00DD69FC"/>
    <w:rsid w:val="00DE1DE1"/>
    <w:rsid w:val="00DF664B"/>
    <w:rsid w:val="00EC12C6"/>
    <w:rsid w:val="00F06A56"/>
    <w:rsid w:val="00F22E33"/>
    <w:rsid w:val="00F364EF"/>
    <w:rsid w:val="00F42727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2165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5</cp:revision>
  <dcterms:created xsi:type="dcterms:W3CDTF">2021-05-31T11:03:00Z</dcterms:created>
  <dcterms:modified xsi:type="dcterms:W3CDTF">2021-07-09T12:49:00Z</dcterms:modified>
</cp:coreProperties>
</file>