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02B0F1B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2350B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84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2573C3F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materiałów </w:t>
      </w:r>
      <w:bookmarkEnd w:id="1"/>
      <w:r w:rsidR="0052326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 strzykawki Medrad Stellant CT D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23509D4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3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1538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6</cp:revision>
  <dcterms:created xsi:type="dcterms:W3CDTF">2021-07-16T05:50:00Z</dcterms:created>
  <dcterms:modified xsi:type="dcterms:W3CDTF">2021-07-16T05:52:00Z</dcterms:modified>
</cp:coreProperties>
</file>