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2E72046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F753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86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56A34B1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B63C91"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implantów</w:t>
      </w:r>
      <w:r w:rsidR="0043580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4F7530" w:rsidRPr="004F753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 endoprotezoplastyk stawów kolanowych i biodrowych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3CAE36E1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166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86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D30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244CB3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B6DA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Przyjęcie poręczenia za zobowiązania Szpitala wymaga dodatkowo, pod rygorem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A7998"/>
    <w:rsid w:val="00110DAC"/>
    <w:rsid w:val="00155545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810C98"/>
    <w:rsid w:val="00821E8F"/>
    <w:rsid w:val="008550B1"/>
    <w:rsid w:val="0085747F"/>
    <w:rsid w:val="008B2547"/>
    <w:rsid w:val="009A314F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C25ACD"/>
    <w:rsid w:val="00C5211F"/>
    <w:rsid w:val="00CB7272"/>
    <w:rsid w:val="00D860D6"/>
    <w:rsid w:val="00DC27FD"/>
    <w:rsid w:val="00DD69FC"/>
    <w:rsid w:val="00DF664B"/>
    <w:rsid w:val="00EB7074"/>
    <w:rsid w:val="00EC12C6"/>
    <w:rsid w:val="00F06A56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7</cp:revision>
  <dcterms:created xsi:type="dcterms:W3CDTF">2021-07-20T12:27:00Z</dcterms:created>
  <dcterms:modified xsi:type="dcterms:W3CDTF">2021-07-20T12:28:00Z</dcterms:modified>
</cp:coreProperties>
</file>