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20F17B0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350B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84</w:t>
      </w:r>
      <w:r w:rsidR="00DC37F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2573C3F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materiałów </w:t>
      </w:r>
      <w:bookmarkEnd w:id="1"/>
      <w:r w:rsidR="0052326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 strzykawki Medrad Stellant CT D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66C5FA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3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84</w:t>
      </w:r>
      <w:r w:rsidR="00DC3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538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C37F0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7</cp:revision>
  <dcterms:created xsi:type="dcterms:W3CDTF">2021-07-16T05:50:00Z</dcterms:created>
  <dcterms:modified xsi:type="dcterms:W3CDTF">2021-07-29T06:26:00Z</dcterms:modified>
</cp:coreProperties>
</file>