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D84EF6E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ZP/2501/……/202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</w:p>
    <w:p w14:paraId="2E691732" w14:textId="6C05DA0C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AB0F70">
        <w:rPr>
          <w:rFonts w:ascii="Arial" w:eastAsia="Times New Roman" w:hAnsi="Arial" w:cs="Arial"/>
          <w:b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4239417F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F72F7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0274A086" w14:textId="04D86D0F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W wyniku postępowania o udzielenie zamówienia publicznego – znak sprawy </w:t>
      </w:r>
      <w:r w:rsidR="001525F5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2501/</w:t>
      </w:r>
      <w:r w:rsidR="00FC7DDC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9</w:t>
      </w:r>
      <w:r w:rsidR="0063625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/2</w:t>
      </w:r>
      <w:r w:rsidR="008550B1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prowadzonego w trybie przetargu nieograniczonego na podstawie ustawy Prawo zamówień publicznych z dnia 29 stycznia 2004 r.</w:t>
      </w:r>
      <w:r w:rsidR="006D6624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 zwanej dalej Pzp,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(t.j. Dz. U. z 2019 r. poz. </w:t>
      </w:r>
      <w:r w:rsidR="00F22E3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2019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zmian.)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1B17654C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="00734CFE">
        <w:rPr>
          <w:rFonts w:ascii="Arial" w:eastAsia="Times New Roman" w:hAnsi="Arial" w:cs="Arial"/>
          <w:b/>
          <w:i/>
          <w:sz w:val="18"/>
          <w:szCs w:val="18"/>
          <w:lang w:eastAsia="pl-PL"/>
        </w:rPr>
        <w:t>dostawa materiałów opatrunkowych</w:t>
      </w:r>
      <w:r w:rsidRPr="00584E1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, 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4A92872D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="00636250">
        <w:rPr>
          <w:rFonts w:ascii="Arial" w:eastAsia="Times New Roman" w:hAnsi="Arial" w:cs="Arial"/>
          <w:sz w:val="18"/>
          <w:szCs w:val="18"/>
          <w:lang w:eastAsia="pl-PL"/>
        </w:rPr>
        <w:t>ZP/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2501/</w:t>
      </w:r>
      <w:r w:rsidR="00734C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</w:t>
      </w:r>
      <w:r w:rsidR="0063625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BB62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77777777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20%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F05E725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BB62A5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7E8A8CFC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B71DC1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064270E5" w14:textId="77777777" w:rsidR="005A5630" w:rsidRPr="005A5630" w:rsidRDefault="005A5630" w:rsidP="005A5630">
      <w:pPr>
        <w:pStyle w:val="Akapitzlist"/>
        <w:numPr>
          <w:ilvl w:val="0"/>
          <w:numId w:val="12"/>
        </w:numPr>
        <w:tabs>
          <w:tab w:val="clear" w:pos="720"/>
        </w:tabs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A563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 w zamówieniach Zamawiającego, w terminie do 3 dni roboczych od daty ich przesłania na adres poczty elektronicznej Wykonawcy…………………………………………… Za roboczy uznaje się każdy dzień tygodnia, od poniedziałku do piątku (godz. od 08:00 do 14:00).</w:t>
      </w:r>
    </w:p>
    <w:p w14:paraId="3DF1BBC9" w14:textId="77777777" w:rsidR="005A5630" w:rsidRPr="005A5630" w:rsidRDefault="005A5630" w:rsidP="005A5630">
      <w:pPr>
        <w:pStyle w:val="Akapitzlist"/>
        <w:numPr>
          <w:ilvl w:val="0"/>
          <w:numId w:val="12"/>
        </w:numPr>
        <w:tabs>
          <w:tab w:val="clear" w:pos="720"/>
        </w:tabs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A563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do komory przyjęć apteki, zlokalizowanego w siedzibie Zamawiającego ul. Powstańców Wielkopolskich 2, 06-400 Ciechanów.</w:t>
      </w:r>
    </w:p>
    <w:p w14:paraId="5D239515" w14:textId="7676A89E" w:rsidR="00F42727" w:rsidRPr="00702E74" w:rsidRDefault="00F42727" w:rsidP="005A5630">
      <w:pPr>
        <w:pStyle w:val="Akapitzlist"/>
        <w:numPr>
          <w:ilvl w:val="0"/>
          <w:numId w:val="12"/>
        </w:numPr>
        <w:tabs>
          <w:tab w:val="clear" w:pos="720"/>
        </w:tabs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Na Wykonawcy ciąży obowiązek bieżącego informowania Zamawiającego o statusie realizacji zamówienia, w tym określenia planowanej daty i godziny dostawy, a także składania Zamawiającemu pisemnych oświadczeń, uzasadniających opóźnienia w dostawach. Wszelkie komunikaty i oświadczenia wynikające z tego obowiązku Wykonawca przekazuje na adres: </w:t>
      </w:r>
      <w:r w:rsidR="005A5630">
        <w:rPr>
          <w:rFonts w:ascii="Arial" w:eastAsia="Times New Roman" w:hAnsi="Arial" w:cs="Arial"/>
          <w:sz w:val="18"/>
          <w:szCs w:val="18"/>
          <w:lang w:eastAsia="pl-PL"/>
        </w:rPr>
        <w:t>apteka</w:t>
      </w:r>
      <w:r w:rsidRPr="00F42727">
        <w:rPr>
          <w:rFonts w:ascii="Arial" w:eastAsia="Times New Roman" w:hAnsi="Arial" w:cs="Arial"/>
          <w:sz w:val="18"/>
          <w:szCs w:val="18"/>
          <w:lang w:eastAsia="pl-PL"/>
        </w:rPr>
        <w:t xml:space="preserve">@szpitalciechanow.com.pl.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27574949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</w:t>
      </w:r>
      <w:r w:rsidR="00702E74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DE1DE1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727E88ED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</w:t>
      </w:r>
      <w:r w:rsidR="00DE1DE1">
        <w:rPr>
          <w:rFonts w:ascii="Arial" w:eastAsia="Symbol" w:hAnsi="Arial" w:cs="Arial"/>
          <w:sz w:val="18"/>
          <w:szCs w:val="18"/>
          <w:lang w:eastAsia="pl-PL"/>
        </w:rPr>
        <w:t>2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4175A10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DE1DE1">
        <w:rPr>
          <w:rFonts w:ascii="Arial" w:eastAsia="Symbol" w:hAnsi="Arial" w:cs="Arial"/>
          <w:bCs/>
          <w:sz w:val="18"/>
          <w:szCs w:val="18"/>
          <w:lang w:eastAsia="pl-PL"/>
        </w:rPr>
        <w:t>2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1531248C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Łączną, maksymalna wysokość kar umownych, których mogą dochodzić </w:t>
      </w:r>
      <w:r w:rsidR="00DE1DE1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Zamawiający</w:t>
      </w: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25F227AB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CA4CE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CA4CED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514EB090"/>
    <w:lvl w:ilvl="0" w:tplc="96886566">
      <w:start w:val="1"/>
      <w:numFmt w:val="decimal"/>
      <w:lvlText w:val="2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6947"/>
    <w:rsid w:val="000A7998"/>
    <w:rsid w:val="001525F5"/>
    <w:rsid w:val="00184C32"/>
    <w:rsid w:val="001C5862"/>
    <w:rsid w:val="001E2E2A"/>
    <w:rsid w:val="00216083"/>
    <w:rsid w:val="00253CA0"/>
    <w:rsid w:val="002660B6"/>
    <w:rsid w:val="002A32C8"/>
    <w:rsid w:val="00302035"/>
    <w:rsid w:val="00304088"/>
    <w:rsid w:val="00311C84"/>
    <w:rsid w:val="00344128"/>
    <w:rsid w:val="00425E2C"/>
    <w:rsid w:val="00461DB3"/>
    <w:rsid w:val="00493648"/>
    <w:rsid w:val="004D03F1"/>
    <w:rsid w:val="004E261C"/>
    <w:rsid w:val="004E59C4"/>
    <w:rsid w:val="00522FF4"/>
    <w:rsid w:val="00531AE6"/>
    <w:rsid w:val="00584E10"/>
    <w:rsid w:val="005A5630"/>
    <w:rsid w:val="005B1703"/>
    <w:rsid w:val="005E389F"/>
    <w:rsid w:val="005F1BCA"/>
    <w:rsid w:val="00600260"/>
    <w:rsid w:val="00600696"/>
    <w:rsid w:val="00604A62"/>
    <w:rsid w:val="006206EF"/>
    <w:rsid w:val="00636250"/>
    <w:rsid w:val="006570F7"/>
    <w:rsid w:val="006871F4"/>
    <w:rsid w:val="006A1DF5"/>
    <w:rsid w:val="006D3BC3"/>
    <w:rsid w:val="006D6624"/>
    <w:rsid w:val="006D687A"/>
    <w:rsid w:val="00702E74"/>
    <w:rsid w:val="00734CFE"/>
    <w:rsid w:val="00810C98"/>
    <w:rsid w:val="00821E8F"/>
    <w:rsid w:val="008550B1"/>
    <w:rsid w:val="008B2547"/>
    <w:rsid w:val="0096240E"/>
    <w:rsid w:val="009A314F"/>
    <w:rsid w:val="00A37DB9"/>
    <w:rsid w:val="00AB0F70"/>
    <w:rsid w:val="00AD6D4E"/>
    <w:rsid w:val="00B267D1"/>
    <w:rsid w:val="00B71DC1"/>
    <w:rsid w:val="00B72E1B"/>
    <w:rsid w:val="00B81182"/>
    <w:rsid w:val="00BB62A5"/>
    <w:rsid w:val="00C25ACD"/>
    <w:rsid w:val="00C5211F"/>
    <w:rsid w:val="00CA4CED"/>
    <w:rsid w:val="00CB7272"/>
    <w:rsid w:val="00CC1408"/>
    <w:rsid w:val="00D753B9"/>
    <w:rsid w:val="00D860D6"/>
    <w:rsid w:val="00DC27FD"/>
    <w:rsid w:val="00DD69FC"/>
    <w:rsid w:val="00DE1DE1"/>
    <w:rsid w:val="00DF664B"/>
    <w:rsid w:val="00EC12C6"/>
    <w:rsid w:val="00F06A56"/>
    <w:rsid w:val="00F22E33"/>
    <w:rsid w:val="00F364EF"/>
    <w:rsid w:val="00F42727"/>
    <w:rsid w:val="00F72F77"/>
    <w:rsid w:val="00FB631F"/>
    <w:rsid w:val="00FC7DDC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1919</Words>
  <Characters>11516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11</cp:revision>
  <cp:lastPrinted>2021-06-01T12:17:00Z</cp:lastPrinted>
  <dcterms:created xsi:type="dcterms:W3CDTF">2021-08-17T10:17:00Z</dcterms:created>
  <dcterms:modified xsi:type="dcterms:W3CDTF">2021-08-17T10:25:00Z</dcterms:modified>
</cp:coreProperties>
</file>