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86E9CB4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46518"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76</w:t>
      </w:r>
      <w:r w:rsidR="005113AF"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.1</w:t>
      </w:r>
      <w:r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369DF08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materiałów medycznych dla potrzeb Oddziału Urologii</w:t>
      </w:r>
      <w:bookmarkEnd w:id="1"/>
      <w:r w:rsidR="003D4042" w:rsidRPr="003D404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6AEAD50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46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76</w:t>
      </w:r>
      <w:r w:rsidR="00511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1538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30A5A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113AF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75B71"/>
    <w:rsid w:val="008B2547"/>
    <w:rsid w:val="008D1970"/>
    <w:rsid w:val="00925C5B"/>
    <w:rsid w:val="009A314F"/>
    <w:rsid w:val="009F5EB7"/>
    <w:rsid w:val="00A37DB9"/>
    <w:rsid w:val="00A63103"/>
    <w:rsid w:val="00AB0F70"/>
    <w:rsid w:val="00AD6D4E"/>
    <w:rsid w:val="00B267D1"/>
    <w:rsid w:val="00B46518"/>
    <w:rsid w:val="00B63C91"/>
    <w:rsid w:val="00B81182"/>
    <w:rsid w:val="00B92B86"/>
    <w:rsid w:val="00B93E4B"/>
    <w:rsid w:val="00C25ACD"/>
    <w:rsid w:val="00C42438"/>
    <w:rsid w:val="00C5211F"/>
    <w:rsid w:val="00CA6D9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3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61</cp:revision>
  <cp:lastPrinted>2021-08-24T09:26:00Z</cp:lastPrinted>
  <dcterms:created xsi:type="dcterms:W3CDTF">2020-09-03T10:51:00Z</dcterms:created>
  <dcterms:modified xsi:type="dcterms:W3CDTF">2021-08-24T09:29:00Z</dcterms:modified>
</cp:coreProperties>
</file>