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CF81183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875B71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363AF047" w:rsidR="00584E10" w:rsidRPr="000160B5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0160B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DE5BB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94</w:t>
      </w:r>
      <w:r w:rsidRPr="000160B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0160B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FA4C20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</w:t>
      </w:r>
      <w:r w:rsidR="00B92B86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bez negocjacji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(art. 275 pkt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="00B93E4B" w:rsidRPr="000160B5">
        <w:rPr>
          <w:rFonts w:ascii="Arial" w:hAnsi="Arial" w:cs="Arial"/>
          <w:sz w:val="18"/>
          <w:szCs w:val="18"/>
        </w:rPr>
        <w:t>1)</w:t>
      </w:r>
      <w:r w:rsidR="001A0580" w:rsidRPr="000160B5">
        <w:rPr>
          <w:rFonts w:ascii="Arial" w:hAnsi="Arial" w:cs="Arial"/>
          <w:sz w:val="18"/>
          <w:szCs w:val="18"/>
        </w:rPr>
        <w:t xml:space="preserve"> 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na podstawie ustawy Prawo zamówień publicznych z dnia </w:t>
      </w:r>
      <w:r w:rsidR="00786AFE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160B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51A10E4B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DE5BB0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sprzętu jednorazowego medycznego</w:t>
      </w:r>
      <w:r w:rsidR="003D4042" w:rsidRPr="003D404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53268DC5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DE5BB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15388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C4F92F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0E3588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160B5"/>
    <w:rsid w:val="00030A5A"/>
    <w:rsid w:val="00056947"/>
    <w:rsid w:val="00092A57"/>
    <w:rsid w:val="000A7998"/>
    <w:rsid w:val="000E3588"/>
    <w:rsid w:val="00153884"/>
    <w:rsid w:val="00184C32"/>
    <w:rsid w:val="001A0580"/>
    <w:rsid w:val="001C5862"/>
    <w:rsid w:val="001D2150"/>
    <w:rsid w:val="001E2E2A"/>
    <w:rsid w:val="00216083"/>
    <w:rsid w:val="00253CA0"/>
    <w:rsid w:val="002660B6"/>
    <w:rsid w:val="002A32C8"/>
    <w:rsid w:val="00302035"/>
    <w:rsid w:val="00304088"/>
    <w:rsid w:val="00311C84"/>
    <w:rsid w:val="00344128"/>
    <w:rsid w:val="003D4042"/>
    <w:rsid w:val="00425E2C"/>
    <w:rsid w:val="00435805"/>
    <w:rsid w:val="00461DB3"/>
    <w:rsid w:val="00493648"/>
    <w:rsid w:val="004B535C"/>
    <w:rsid w:val="004D03F1"/>
    <w:rsid w:val="004E261C"/>
    <w:rsid w:val="004E59C4"/>
    <w:rsid w:val="005113AF"/>
    <w:rsid w:val="00522FF4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11EFE"/>
    <w:rsid w:val="00786AFE"/>
    <w:rsid w:val="007C617E"/>
    <w:rsid w:val="00810C98"/>
    <w:rsid w:val="00821E8F"/>
    <w:rsid w:val="008550B1"/>
    <w:rsid w:val="00875B71"/>
    <w:rsid w:val="008B2547"/>
    <w:rsid w:val="008D1970"/>
    <w:rsid w:val="00925C5B"/>
    <w:rsid w:val="009A314F"/>
    <w:rsid w:val="009F5EB7"/>
    <w:rsid w:val="00A37DB9"/>
    <w:rsid w:val="00A63103"/>
    <w:rsid w:val="00AB0F70"/>
    <w:rsid w:val="00AD6D4E"/>
    <w:rsid w:val="00B267D1"/>
    <w:rsid w:val="00B46518"/>
    <w:rsid w:val="00B63C91"/>
    <w:rsid w:val="00B81182"/>
    <w:rsid w:val="00B92B86"/>
    <w:rsid w:val="00B93E4B"/>
    <w:rsid w:val="00C25ACD"/>
    <w:rsid w:val="00C42438"/>
    <w:rsid w:val="00C5211F"/>
    <w:rsid w:val="00CA6D9F"/>
    <w:rsid w:val="00CB7272"/>
    <w:rsid w:val="00D766FD"/>
    <w:rsid w:val="00D860D6"/>
    <w:rsid w:val="00DC27FD"/>
    <w:rsid w:val="00DD69FC"/>
    <w:rsid w:val="00DE5BB0"/>
    <w:rsid w:val="00DF664B"/>
    <w:rsid w:val="00EC12C6"/>
    <w:rsid w:val="00EE3C8C"/>
    <w:rsid w:val="00F06A56"/>
    <w:rsid w:val="00F22E33"/>
    <w:rsid w:val="00F364EF"/>
    <w:rsid w:val="00FA4C20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3</Pages>
  <Words>1956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62</cp:revision>
  <cp:lastPrinted>2021-08-24T09:26:00Z</cp:lastPrinted>
  <dcterms:created xsi:type="dcterms:W3CDTF">2020-09-03T10:51:00Z</dcterms:created>
  <dcterms:modified xsi:type="dcterms:W3CDTF">2021-09-01T09:45:00Z</dcterms:modified>
</cp:coreProperties>
</file>