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5FE09BC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A2331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93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8F5248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A2331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środków czystości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6533A95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A233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A197959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23315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810C98"/>
    <w:rsid w:val="00821E8F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</cp:revision>
  <dcterms:created xsi:type="dcterms:W3CDTF">2021-07-20T12:27:00Z</dcterms:created>
  <dcterms:modified xsi:type="dcterms:W3CDTF">2021-08-31T07:30:00Z</dcterms:modified>
</cp:coreProperties>
</file>