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CF81183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875B71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1A893C26" w:rsidR="00584E10" w:rsidRPr="000160B5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325EFC" w:rsidRP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ZP/2501/98/</w:t>
      </w:r>
      <w:r w:rsid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21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FA4C20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</w:t>
      </w:r>
      <w:r w:rsidR="00B92B86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bez negocjacji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(art. 275 pkt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1)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ustawy Prawo zamówień publicznych z dnia </w:t>
      </w:r>
      <w:r w:rsidR="00786AFE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0ADD892B" w:rsidR="00584E10" w:rsidRPr="00021C85" w:rsidRDefault="00584E10" w:rsidP="00021C85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021C8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o</w:t>
      </w:r>
      <w:r w:rsidR="00021C85" w:rsidRPr="00021C8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dczynnik</w:t>
      </w:r>
      <w:r w:rsidR="00021C8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ów</w:t>
      </w:r>
      <w:r w:rsidR="00021C85" w:rsidRPr="00021C8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do analizatora  parametrów krytycznych  RADIOMETER  ABL 90 Plus </w:t>
      </w:r>
      <w:r w:rsidR="003D4042" w:rsidRPr="00021C8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021C85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021C85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25505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021C85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67B2524D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325EFC" w:rsidRPr="00325EF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ZP/2501/98/21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44528B5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325EFC">
        <w:rPr>
          <w:rFonts w:ascii="Arial" w:eastAsia="Times New Roman" w:hAnsi="Arial" w:cs="Arial"/>
          <w:b/>
          <w:sz w:val="18"/>
          <w:szCs w:val="18"/>
          <w:lang w:eastAsia="pl-PL"/>
        </w:rPr>
        <w:t>48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60B5"/>
    <w:rsid w:val="00021C85"/>
    <w:rsid w:val="00030A5A"/>
    <w:rsid w:val="00056947"/>
    <w:rsid w:val="00092A57"/>
    <w:rsid w:val="000A7998"/>
    <w:rsid w:val="000E3588"/>
    <w:rsid w:val="00153884"/>
    <w:rsid w:val="00184C32"/>
    <w:rsid w:val="001A0580"/>
    <w:rsid w:val="001C5862"/>
    <w:rsid w:val="001D2150"/>
    <w:rsid w:val="001E2E2A"/>
    <w:rsid w:val="00216083"/>
    <w:rsid w:val="00253CA0"/>
    <w:rsid w:val="002660B6"/>
    <w:rsid w:val="002A32C8"/>
    <w:rsid w:val="00302035"/>
    <w:rsid w:val="00304088"/>
    <w:rsid w:val="00311C84"/>
    <w:rsid w:val="00325505"/>
    <w:rsid w:val="00325EFC"/>
    <w:rsid w:val="00344128"/>
    <w:rsid w:val="003D4042"/>
    <w:rsid w:val="00425E2C"/>
    <w:rsid w:val="00435805"/>
    <w:rsid w:val="00461DB3"/>
    <w:rsid w:val="00493648"/>
    <w:rsid w:val="004B535C"/>
    <w:rsid w:val="004D03F1"/>
    <w:rsid w:val="004E261C"/>
    <w:rsid w:val="004E59C4"/>
    <w:rsid w:val="005113AF"/>
    <w:rsid w:val="00522FF4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75B71"/>
    <w:rsid w:val="008B2547"/>
    <w:rsid w:val="008D1970"/>
    <w:rsid w:val="00925C5B"/>
    <w:rsid w:val="009A314F"/>
    <w:rsid w:val="009F5EB7"/>
    <w:rsid w:val="00A37DB9"/>
    <w:rsid w:val="00A63103"/>
    <w:rsid w:val="00AB0F70"/>
    <w:rsid w:val="00AD6D4E"/>
    <w:rsid w:val="00B267D1"/>
    <w:rsid w:val="00B46518"/>
    <w:rsid w:val="00B63C91"/>
    <w:rsid w:val="00B81182"/>
    <w:rsid w:val="00B92B86"/>
    <w:rsid w:val="00B93E4B"/>
    <w:rsid w:val="00C25ACD"/>
    <w:rsid w:val="00C42438"/>
    <w:rsid w:val="00C5211F"/>
    <w:rsid w:val="00CA6D9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A4C20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3</Pages>
  <Words>1963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64</cp:revision>
  <cp:lastPrinted>2021-08-24T09:26:00Z</cp:lastPrinted>
  <dcterms:created xsi:type="dcterms:W3CDTF">2020-09-03T10:51:00Z</dcterms:created>
  <dcterms:modified xsi:type="dcterms:W3CDTF">2021-09-08T10:14:00Z</dcterms:modified>
</cp:coreProperties>
</file>