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D84EF6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14:paraId="2E691732" w14:textId="6C05DA0C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1CF81183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875B71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5013F94D" w:rsidR="00584E10" w:rsidRPr="000160B5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="00325EFC" w:rsidRPr="00325EFC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ZP/2501/</w:t>
      </w:r>
      <w:r w:rsidR="00B87F08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102</w:t>
      </w:r>
      <w:r w:rsidR="00325EFC" w:rsidRPr="00325EFC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</w:t>
      </w:r>
      <w:r w:rsidR="00325EFC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21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FA4C20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</w:t>
      </w:r>
      <w:r w:rsidR="00B92B86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bez negocjacji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B93E4B" w:rsidRPr="000160B5">
        <w:rPr>
          <w:rFonts w:ascii="Arial" w:hAnsi="Arial" w:cs="Arial"/>
          <w:sz w:val="18"/>
          <w:szCs w:val="18"/>
        </w:rPr>
        <w:t>(art. 275 pkt</w:t>
      </w:r>
      <w:r w:rsidR="001A0580" w:rsidRPr="000160B5">
        <w:rPr>
          <w:rFonts w:ascii="Arial" w:hAnsi="Arial" w:cs="Arial"/>
          <w:sz w:val="18"/>
          <w:szCs w:val="18"/>
        </w:rPr>
        <w:t xml:space="preserve"> </w:t>
      </w:r>
      <w:r w:rsidR="00B93E4B" w:rsidRPr="000160B5">
        <w:rPr>
          <w:rFonts w:ascii="Arial" w:hAnsi="Arial" w:cs="Arial"/>
          <w:sz w:val="18"/>
          <w:szCs w:val="18"/>
        </w:rPr>
        <w:t>1)</w:t>
      </w:r>
      <w:r w:rsidR="001A0580" w:rsidRPr="000160B5">
        <w:rPr>
          <w:rFonts w:ascii="Arial" w:hAnsi="Arial" w:cs="Arial"/>
          <w:sz w:val="18"/>
          <w:szCs w:val="18"/>
        </w:rPr>
        <w:t xml:space="preserve"> 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na podstawie ustawy Prawo zamówień publicznych z dnia </w:t>
      </w:r>
      <w:r w:rsidR="00786AFE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 września 2019 r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  <w:r w:rsidR="006D6624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2019 r. poz. </w:t>
      </w:r>
      <w:r w:rsidR="00F22E33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2019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5E2A8CD4" w:rsidR="00584E10" w:rsidRPr="00021C85" w:rsidRDefault="00584E10" w:rsidP="00021C85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B87F0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d</w:t>
      </w:r>
      <w:r w:rsidR="00B87F08" w:rsidRPr="00B87F0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ializator</w:t>
      </w:r>
      <w:r w:rsidR="00B87F0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ów</w:t>
      </w:r>
      <w:r w:rsidR="00B87F08" w:rsidRPr="00B87F0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 dla Stacji Dializ</w:t>
      </w:r>
      <w:r w:rsidR="003D4042" w:rsidRPr="00021C85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Pr="00021C85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021C85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325505">
        <w:rPr>
          <w:rFonts w:ascii="Arial" w:eastAsia="Times New Roman" w:hAnsi="Arial" w:cs="Arial"/>
          <w:sz w:val="18"/>
          <w:szCs w:val="18"/>
          <w:lang w:eastAsia="pl-PL"/>
        </w:rPr>
        <w:t>ych</w:t>
      </w:r>
      <w:r w:rsidRPr="00021C85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0594D0E4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="00325EFC" w:rsidRPr="00325EF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ZP/2501/</w:t>
      </w:r>
      <w:r w:rsidR="00B87F0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102</w:t>
      </w:r>
      <w:r w:rsidR="00325EFC" w:rsidRPr="00325EF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/21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oraz treści Umowy.</w:t>
      </w:r>
    </w:p>
    <w:p w14:paraId="44B9CD0F" w14:textId="7C4F92F7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0E3588">
        <w:rPr>
          <w:rFonts w:ascii="Arial" w:eastAsia="Times New Roman" w:hAnsi="Arial" w:cs="Arial"/>
          <w:spacing w:val="-4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17CBA30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4B535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1E67BC04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994BD0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523648AC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617E" w:rsidRPr="007C617E">
        <w:rPr>
          <w:rFonts w:ascii="Arial" w:eastAsia="Times New Roman" w:hAnsi="Arial" w:cs="Arial"/>
          <w:sz w:val="18"/>
          <w:szCs w:val="18"/>
          <w:lang w:eastAsia="pl-PL"/>
        </w:rPr>
        <w:t xml:space="preserve">lub na adres </w:t>
      </w:r>
      <w:r w:rsidR="007C617E" w:rsidRPr="007C617E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6" w:history="1">
        <w:r w:rsidR="007C617E" w:rsidRPr="007C617E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  <w:r w:rsidR="007C617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639EC29A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lastRenderedPageBreak/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53EFE5D3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2020 poz. 295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2E06"/>
    <w:rsid w:val="000160B5"/>
    <w:rsid w:val="00021C85"/>
    <w:rsid w:val="00030A5A"/>
    <w:rsid w:val="00056947"/>
    <w:rsid w:val="00092A57"/>
    <w:rsid w:val="000A7998"/>
    <w:rsid w:val="000E3588"/>
    <w:rsid w:val="00153884"/>
    <w:rsid w:val="00184C32"/>
    <w:rsid w:val="001A0580"/>
    <w:rsid w:val="001C5862"/>
    <w:rsid w:val="001D2150"/>
    <w:rsid w:val="001E2E2A"/>
    <w:rsid w:val="00216083"/>
    <w:rsid w:val="00253CA0"/>
    <w:rsid w:val="002660B6"/>
    <w:rsid w:val="002A32C8"/>
    <w:rsid w:val="00302035"/>
    <w:rsid w:val="00304088"/>
    <w:rsid w:val="00311C84"/>
    <w:rsid w:val="00325505"/>
    <w:rsid w:val="00325EFC"/>
    <w:rsid w:val="00344128"/>
    <w:rsid w:val="003D4042"/>
    <w:rsid w:val="00425E2C"/>
    <w:rsid w:val="00435805"/>
    <w:rsid w:val="00461DB3"/>
    <w:rsid w:val="00493648"/>
    <w:rsid w:val="004B535C"/>
    <w:rsid w:val="004D03F1"/>
    <w:rsid w:val="004E261C"/>
    <w:rsid w:val="004E59C4"/>
    <w:rsid w:val="005113AF"/>
    <w:rsid w:val="00522FF4"/>
    <w:rsid w:val="00531AE6"/>
    <w:rsid w:val="00584E10"/>
    <w:rsid w:val="005B1703"/>
    <w:rsid w:val="005C37F3"/>
    <w:rsid w:val="005E389F"/>
    <w:rsid w:val="005F1BCA"/>
    <w:rsid w:val="00600260"/>
    <w:rsid w:val="00600696"/>
    <w:rsid w:val="00604A62"/>
    <w:rsid w:val="006206EF"/>
    <w:rsid w:val="006570F7"/>
    <w:rsid w:val="006871F4"/>
    <w:rsid w:val="00691DAA"/>
    <w:rsid w:val="006A1DF5"/>
    <w:rsid w:val="006D3BC3"/>
    <w:rsid w:val="006D6624"/>
    <w:rsid w:val="00711EFE"/>
    <w:rsid w:val="00786AFE"/>
    <w:rsid w:val="007C617E"/>
    <w:rsid w:val="00810C98"/>
    <w:rsid w:val="00821E8F"/>
    <w:rsid w:val="008550B1"/>
    <w:rsid w:val="00875B71"/>
    <w:rsid w:val="008B2547"/>
    <w:rsid w:val="008D1970"/>
    <w:rsid w:val="00925C5B"/>
    <w:rsid w:val="00994BD0"/>
    <w:rsid w:val="009A314F"/>
    <w:rsid w:val="009F5EB7"/>
    <w:rsid w:val="00A37DB9"/>
    <w:rsid w:val="00A63103"/>
    <w:rsid w:val="00AB0F70"/>
    <w:rsid w:val="00AD6D4E"/>
    <w:rsid w:val="00B267D1"/>
    <w:rsid w:val="00B46518"/>
    <w:rsid w:val="00B63C91"/>
    <w:rsid w:val="00B81182"/>
    <w:rsid w:val="00B87F08"/>
    <w:rsid w:val="00B92B86"/>
    <w:rsid w:val="00B93E4B"/>
    <w:rsid w:val="00C25ACD"/>
    <w:rsid w:val="00C42438"/>
    <w:rsid w:val="00C5211F"/>
    <w:rsid w:val="00CA6D9F"/>
    <w:rsid w:val="00CB7272"/>
    <w:rsid w:val="00D766FD"/>
    <w:rsid w:val="00D860D6"/>
    <w:rsid w:val="00DC27FD"/>
    <w:rsid w:val="00DD69FC"/>
    <w:rsid w:val="00DF664B"/>
    <w:rsid w:val="00EC12C6"/>
    <w:rsid w:val="00EE3C8C"/>
    <w:rsid w:val="00F06A56"/>
    <w:rsid w:val="00F22E33"/>
    <w:rsid w:val="00F364EF"/>
    <w:rsid w:val="00FA4C20"/>
    <w:rsid w:val="00FB631F"/>
    <w:rsid w:val="00FE2AFE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4379</TotalTime>
  <Pages>3</Pages>
  <Words>1956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Specjalistyczny Szpital w Ciechanowie Specjalistyczny Szpital w Ciechanowie</cp:lastModifiedBy>
  <cp:revision>66</cp:revision>
  <cp:lastPrinted>2021-08-24T09:26:00Z</cp:lastPrinted>
  <dcterms:created xsi:type="dcterms:W3CDTF">2020-09-03T10:51:00Z</dcterms:created>
  <dcterms:modified xsi:type="dcterms:W3CDTF">2021-09-24T08:59:00Z</dcterms:modified>
</cp:coreProperties>
</file>