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5EF538D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E81C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B87F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D4B6C23" w:rsidR="00584E10" w:rsidRPr="00021C85" w:rsidRDefault="00584E10" w:rsidP="00021C85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  w ilościach uzależnionych od aktualnych potrzeb Zamawiającego</w:t>
      </w:r>
      <w:r w:rsidRPr="00E81CC3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Pr="00E81CC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bookmarkStart w:id="2" w:name="_Hlk82435297"/>
      <w:r w:rsidR="00E81CC3" w:rsidRPr="00E81CC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bookmarkEnd w:id="1"/>
      <w:bookmarkEnd w:id="2"/>
      <w:r w:rsidR="00E81CC3" w:rsidRPr="00E81CC3">
        <w:rPr>
          <w:rFonts w:ascii="Arial" w:eastAsia="Times New Roman" w:hAnsi="Arial" w:cs="Arial"/>
          <w:b/>
          <w:sz w:val="18"/>
          <w:szCs w:val="18"/>
          <w:lang w:eastAsia="zh-CN"/>
        </w:rPr>
        <w:t>rękawiczek medycznych sterylnych</w:t>
      </w:r>
      <w:r w:rsidRPr="00021C85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25505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2C8A1B6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="00E81CC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="00B87F0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/21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3" w:name="_Hlk50034704"/>
    </w:p>
    <w:bookmarkEnd w:id="3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2D97CB5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81CC3">
        <w:rPr>
          <w:rFonts w:ascii="Arial" w:eastAsia="Times New Roman" w:hAnsi="Arial" w:cs="Arial"/>
          <w:b/>
          <w:sz w:val="18"/>
          <w:szCs w:val="18"/>
          <w:lang w:eastAsia="pl-PL"/>
        </w:rPr>
        <w:t>18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21C8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25505"/>
    <w:rsid w:val="00325EFC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94BD0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87F08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F664B"/>
    <w:rsid w:val="00E81CC3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3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67</cp:revision>
  <cp:lastPrinted>2021-08-24T09:26:00Z</cp:lastPrinted>
  <dcterms:created xsi:type="dcterms:W3CDTF">2020-09-03T10:51:00Z</dcterms:created>
  <dcterms:modified xsi:type="dcterms:W3CDTF">2021-10-19T06:28:00Z</dcterms:modified>
</cp:coreProperties>
</file>