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CF81183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875B71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3B3572B4" w:rsidR="00584E10" w:rsidRPr="000160B5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0160B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923B2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119</w:t>
      </w:r>
      <w:r w:rsidRPr="000160B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8550B1" w:rsidRPr="000160B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FA4C20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</w:t>
      </w:r>
      <w:r w:rsidR="00B92B86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bez negocjacji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B93E4B" w:rsidRPr="000160B5">
        <w:rPr>
          <w:rFonts w:ascii="Arial" w:hAnsi="Arial" w:cs="Arial"/>
          <w:sz w:val="18"/>
          <w:szCs w:val="18"/>
        </w:rPr>
        <w:t>(art. 275 pkt</w:t>
      </w:r>
      <w:r w:rsidR="001A0580" w:rsidRPr="000160B5">
        <w:rPr>
          <w:rFonts w:ascii="Arial" w:hAnsi="Arial" w:cs="Arial"/>
          <w:sz w:val="18"/>
          <w:szCs w:val="18"/>
        </w:rPr>
        <w:t xml:space="preserve"> </w:t>
      </w:r>
      <w:r w:rsidR="00B93E4B" w:rsidRPr="000160B5">
        <w:rPr>
          <w:rFonts w:ascii="Arial" w:hAnsi="Arial" w:cs="Arial"/>
          <w:sz w:val="18"/>
          <w:szCs w:val="18"/>
        </w:rPr>
        <w:t>1)</w:t>
      </w:r>
      <w:r w:rsidR="001A0580" w:rsidRPr="000160B5">
        <w:rPr>
          <w:rFonts w:ascii="Arial" w:hAnsi="Arial" w:cs="Arial"/>
          <w:sz w:val="18"/>
          <w:szCs w:val="18"/>
        </w:rPr>
        <w:t xml:space="preserve"> 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na podstawie ustawy Prawo zamówień publicznych z dnia </w:t>
      </w:r>
      <w:r w:rsidR="00786AFE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Dz. U. z 2019 r. poz. </w:t>
      </w:r>
      <w:r w:rsidR="00F22E33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445C90C9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923B20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gazów medycznych</w:t>
      </w:r>
      <w:r w:rsidR="003D4042" w:rsidRPr="003D4042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611C12"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391FF3E0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923B2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119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1538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C4F92F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0E3588">
        <w:rPr>
          <w:rFonts w:ascii="Arial" w:eastAsia="Times New Roman" w:hAnsi="Arial" w:cs="Arial"/>
          <w:spacing w:val="-4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75C856C3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E84DBF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168A15E4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B260A">
        <w:rPr>
          <w:rFonts w:ascii="Arial" w:eastAsia="Times New Roman" w:hAnsi="Arial" w:cs="Arial"/>
          <w:sz w:val="18"/>
          <w:szCs w:val="18"/>
          <w:lang w:eastAsia="pl-PL"/>
        </w:rPr>
        <w:t>30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3E8F701B" w:rsid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03352251" w14:textId="45711A48" w:rsidR="00031C38" w:rsidRPr="005124EE" w:rsidRDefault="00031C38" w:rsidP="00031C38">
      <w:pPr>
        <w:jc w:val="center"/>
        <w:rPr>
          <w:b/>
        </w:rPr>
      </w:pPr>
      <w:r w:rsidRPr="005124EE">
        <w:rPr>
          <w:b/>
        </w:rPr>
        <w:t>§</w:t>
      </w:r>
      <w:r w:rsidR="00E053DB">
        <w:rPr>
          <w:b/>
        </w:rPr>
        <w:t xml:space="preserve"> </w:t>
      </w:r>
      <w:r w:rsidRPr="005124EE">
        <w:rPr>
          <w:b/>
        </w:rPr>
        <w:t xml:space="preserve">6 </w:t>
      </w:r>
    </w:p>
    <w:p w14:paraId="28722BCF" w14:textId="77777777" w:rsidR="00031C38" w:rsidRPr="005124EE" w:rsidRDefault="00031C38" w:rsidP="00031C38">
      <w:pPr>
        <w:jc w:val="center"/>
        <w:rPr>
          <w:b/>
        </w:rPr>
      </w:pPr>
      <w:r w:rsidRPr="005124EE">
        <w:rPr>
          <w:b/>
        </w:rPr>
        <w:t>Dzierżawa butli</w:t>
      </w:r>
    </w:p>
    <w:p w14:paraId="3F076863" w14:textId="77777777" w:rsidR="00031C38" w:rsidRPr="00031C38" w:rsidRDefault="00031C38" w:rsidP="00031C38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031C38">
        <w:rPr>
          <w:rFonts w:ascii="Arial" w:hAnsi="Arial" w:cs="Arial"/>
          <w:sz w:val="18"/>
          <w:szCs w:val="18"/>
        </w:rPr>
        <w:t>Butle Wykonawcy stanowią wyłączą własność Wykonawcy.</w:t>
      </w:r>
    </w:p>
    <w:p w14:paraId="1A3C73AF" w14:textId="77777777" w:rsidR="00031C38" w:rsidRPr="00031C38" w:rsidRDefault="00031C38" w:rsidP="00031C38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031C38">
        <w:rPr>
          <w:rFonts w:ascii="Arial" w:hAnsi="Arial" w:cs="Arial"/>
          <w:sz w:val="18"/>
          <w:szCs w:val="18"/>
        </w:rPr>
        <w:t>Wszystkie butle muszą być zwrócone czyste i w stanie nadającym się do użytku, z zamkniętymi zaworami, bezpiecznie dokręconymi nakrętkami zaślepiającymi, z osłoną zaworu i kołpakami, jeśli elementy te były zamontowane przy dostawie.</w:t>
      </w:r>
    </w:p>
    <w:p w14:paraId="1C2ED2A0" w14:textId="77777777" w:rsidR="00031C38" w:rsidRPr="00031C38" w:rsidRDefault="00031C38" w:rsidP="00031C38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031C38">
        <w:rPr>
          <w:rFonts w:ascii="Arial" w:hAnsi="Arial" w:cs="Arial"/>
          <w:sz w:val="18"/>
          <w:szCs w:val="18"/>
        </w:rPr>
        <w:t>Zamawiający, na zgłoszenie żądania Wykonawcy, przeprowadzi inwentaryzację butli i towarów będących własnością i pozostających w posiadaniu Zamawiającego.</w:t>
      </w:r>
    </w:p>
    <w:p w14:paraId="4B52F3A1" w14:textId="77777777" w:rsidR="00031C38" w:rsidRPr="00031C38" w:rsidRDefault="00031C38" w:rsidP="00031C38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031C38">
        <w:rPr>
          <w:rFonts w:ascii="Arial" w:hAnsi="Arial" w:cs="Arial"/>
          <w:sz w:val="18"/>
          <w:szCs w:val="18"/>
        </w:rPr>
        <w:t>W przypadku rozwiązania umowy lub zaprzestania dostaw, Zamawiający zobowiązany jest do wydania butli lub umożliwienia ich odbioru przez Wykonawcę.</w:t>
      </w:r>
    </w:p>
    <w:p w14:paraId="48594779" w14:textId="77777777" w:rsidR="00031C38" w:rsidRPr="00031C38" w:rsidRDefault="00031C38" w:rsidP="00031C38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031C38">
        <w:rPr>
          <w:rFonts w:ascii="Arial" w:hAnsi="Arial" w:cs="Arial"/>
          <w:sz w:val="18"/>
          <w:szCs w:val="18"/>
        </w:rPr>
        <w:t>Jeśli butla Wykonawcy zginie lub zostanie uszkodzona w sposób uniemożliwiający jej naprawę, Wykonawca ma prawo żądać od Zamawiającego zapłaty kwoty w wysokości ceny zakupu nowej butli.</w:t>
      </w:r>
    </w:p>
    <w:p w14:paraId="1FCC81DE" w14:textId="77777777" w:rsidR="00031C38" w:rsidRPr="00584E10" w:rsidRDefault="00031C38" w:rsidP="00031C38">
      <w:p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5990B7" w14:textId="63EE0768" w:rsidR="00031C38" w:rsidRPr="00584E10" w:rsidRDefault="00584E10" w:rsidP="00031C38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031C38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18D8E23A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031C38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6004B9F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031C38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7B3579"/>
    <w:multiLevelType w:val="singleLevel"/>
    <w:tmpl w:val="03C280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  <w:u w:val="none"/>
      </w:rPr>
    </w:lvl>
  </w:abstractNum>
  <w:abstractNum w:abstractNumId="9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4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3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4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3"/>
  </w:num>
  <w:num w:numId="5">
    <w:abstractNumId w:val="13"/>
  </w:num>
  <w:num w:numId="6">
    <w:abstractNumId w:val="12"/>
  </w:num>
  <w:num w:numId="7">
    <w:abstractNumId w:val="5"/>
  </w:num>
  <w:num w:numId="8">
    <w:abstractNumId w:val="17"/>
  </w:num>
  <w:num w:numId="9">
    <w:abstractNumId w:val="21"/>
  </w:num>
  <w:num w:numId="10">
    <w:abstractNumId w:val="1"/>
  </w:num>
  <w:num w:numId="11">
    <w:abstractNumId w:val="10"/>
  </w:num>
  <w:num w:numId="12">
    <w:abstractNumId w:val="20"/>
  </w:num>
  <w:num w:numId="13">
    <w:abstractNumId w:val="9"/>
  </w:num>
  <w:num w:numId="14">
    <w:abstractNumId w:val="16"/>
  </w:num>
  <w:num w:numId="15">
    <w:abstractNumId w:val="3"/>
    <w:lvlOverride w:ilvl="0">
      <w:startOverride w:val="1"/>
    </w:lvlOverride>
  </w:num>
  <w:num w:numId="16">
    <w:abstractNumId w:val="14"/>
  </w:num>
  <w:num w:numId="17">
    <w:abstractNumId w:val="18"/>
  </w:num>
  <w:num w:numId="18">
    <w:abstractNumId w:val="16"/>
  </w:num>
  <w:num w:numId="19">
    <w:abstractNumId w:val="4"/>
  </w:num>
  <w:num w:numId="20">
    <w:abstractNumId w:val="19"/>
  </w:num>
  <w:num w:numId="21">
    <w:abstractNumId w:val="15"/>
  </w:num>
  <w:num w:numId="22">
    <w:abstractNumId w:val="7"/>
  </w:num>
  <w:num w:numId="23">
    <w:abstractNumId w:val="0"/>
  </w:num>
  <w:num w:numId="24">
    <w:abstractNumId w:val="24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160B5"/>
    <w:rsid w:val="00030A5A"/>
    <w:rsid w:val="00031C38"/>
    <w:rsid w:val="00056947"/>
    <w:rsid w:val="00092A57"/>
    <w:rsid w:val="000A7998"/>
    <w:rsid w:val="000E3588"/>
    <w:rsid w:val="00153884"/>
    <w:rsid w:val="00184C32"/>
    <w:rsid w:val="001A0580"/>
    <w:rsid w:val="001C5862"/>
    <w:rsid w:val="001D2150"/>
    <w:rsid w:val="001E2E2A"/>
    <w:rsid w:val="00216083"/>
    <w:rsid w:val="00253CA0"/>
    <w:rsid w:val="002660B6"/>
    <w:rsid w:val="002A32C8"/>
    <w:rsid w:val="00302035"/>
    <w:rsid w:val="00304088"/>
    <w:rsid w:val="00311C84"/>
    <w:rsid w:val="00344128"/>
    <w:rsid w:val="003D4042"/>
    <w:rsid w:val="00425E2C"/>
    <w:rsid w:val="00435805"/>
    <w:rsid w:val="00461DB3"/>
    <w:rsid w:val="00493648"/>
    <w:rsid w:val="004B535C"/>
    <w:rsid w:val="004D03F1"/>
    <w:rsid w:val="004E261C"/>
    <w:rsid w:val="004E59C4"/>
    <w:rsid w:val="004E61F2"/>
    <w:rsid w:val="005113AF"/>
    <w:rsid w:val="00522FF4"/>
    <w:rsid w:val="00531AE6"/>
    <w:rsid w:val="00584E10"/>
    <w:rsid w:val="005B1703"/>
    <w:rsid w:val="005B260A"/>
    <w:rsid w:val="005C37F3"/>
    <w:rsid w:val="005E389F"/>
    <w:rsid w:val="005F1BCA"/>
    <w:rsid w:val="00600260"/>
    <w:rsid w:val="00600696"/>
    <w:rsid w:val="00604A62"/>
    <w:rsid w:val="00611C12"/>
    <w:rsid w:val="006206EF"/>
    <w:rsid w:val="006570F7"/>
    <w:rsid w:val="006871F4"/>
    <w:rsid w:val="00691DAA"/>
    <w:rsid w:val="006A1DF5"/>
    <w:rsid w:val="006D3BC3"/>
    <w:rsid w:val="006D6624"/>
    <w:rsid w:val="00711EFE"/>
    <w:rsid w:val="00786AFE"/>
    <w:rsid w:val="007C617E"/>
    <w:rsid w:val="00810C98"/>
    <w:rsid w:val="00821E8F"/>
    <w:rsid w:val="008550B1"/>
    <w:rsid w:val="00875B71"/>
    <w:rsid w:val="008B2547"/>
    <w:rsid w:val="008D1970"/>
    <w:rsid w:val="00923B20"/>
    <w:rsid w:val="00925C5B"/>
    <w:rsid w:val="009A314F"/>
    <w:rsid w:val="009F5EB7"/>
    <w:rsid w:val="00A37DB9"/>
    <w:rsid w:val="00A63103"/>
    <w:rsid w:val="00AB0F70"/>
    <w:rsid w:val="00AD6D4E"/>
    <w:rsid w:val="00B267D1"/>
    <w:rsid w:val="00B46518"/>
    <w:rsid w:val="00B63C91"/>
    <w:rsid w:val="00B81182"/>
    <w:rsid w:val="00B92B86"/>
    <w:rsid w:val="00B93E4B"/>
    <w:rsid w:val="00C25ACD"/>
    <w:rsid w:val="00C42438"/>
    <w:rsid w:val="00C5211F"/>
    <w:rsid w:val="00CA6D9F"/>
    <w:rsid w:val="00CB7272"/>
    <w:rsid w:val="00D766FD"/>
    <w:rsid w:val="00D860D6"/>
    <w:rsid w:val="00DC27FD"/>
    <w:rsid w:val="00DD69FC"/>
    <w:rsid w:val="00DE5BB0"/>
    <w:rsid w:val="00DF664B"/>
    <w:rsid w:val="00E053DB"/>
    <w:rsid w:val="00E84DBF"/>
    <w:rsid w:val="00EC12C6"/>
    <w:rsid w:val="00EE3C8C"/>
    <w:rsid w:val="00F06A56"/>
    <w:rsid w:val="00F22E33"/>
    <w:rsid w:val="00F364EF"/>
    <w:rsid w:val="00FA4C20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4375</TotalTime>
  <Pages>4</Pages>
  <Words>2019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69</cp:revision>
  <cp:lastPrinted>2021-08-24T09:26:00Z</cp:lastPrinted>
  <dcterms:created xsi:type="dcterms:W3CDTF">2020-09-03T10:51:00Z</dcterms:created>
  <dcterms:modified xsi:type="dcterms:W3CDTF">2021-11-15T09:40:00Z</dcterms:modified>
</cp:coreProperties>
</file>