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5E71ADEF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E53545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5B1F2C20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dnia </w:t>
      </w:r>
      <w:r w:rsidR="00E53545">
        <w:rPr>
          <w:rFonts w:ascii="Arial" w:eastAsia="Times New Roman" w:hAnsi="Arial" w:cs="Arial"/>
          <w:b/>
          <w:sz w:val="18"/>
          <w:szCs w:val="18"/>
          <w:lang w:eastAsia="pl-PL"/>
        </w:rPr>
        <w:t>……………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202</w:t>
      </w:r>
      <w:r w:rsidR="00A928A5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7D32F044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1525F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2501/</w:t>
      </w:r>
      <w:r w:rsidR="006C0EF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A928A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/2</w:t>
      </w:r>
      <w:r w:rsidR="008550B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przetargu nieograniczonego na podstawie ustawy Prawo zamówień publicznych z dnia 29 stycznia 2004 r.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445C9692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sukcesywna, w okresie obowiązywania umowy i  w ilościach uzależnionych od aktualnych potrzeb Zamawiającego</w:t>
      </w:r>
      <w:r w:rsidRPr="00E53545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037A98" w:rsidRPr="00E5354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dostawa </w:t>
      </w:r>
      <w:bookmarkStart w:id="0" w:name="_Hlk75780168"/>
      <w:r w:rsidR="00E53545" w:rsidRPr="00E53545">
        <w:rPr>
          <w:rFonts w:ascii="Arial" w:hAnsi="Arial" w:cs="Arial"/>
          <w:b/>
          <w:bCs/>
          <w:sz w:val="18"/>
          <w:szCs w:val="18"/>
          <w:lang w:bidi="pl-PL"/>
        </w:rPr>
        <w:t xml:space="preserve"> </w:t>
      </w:r>
      <w:bookmarkEnd w:id="0"/>
      <w:r w:rsidR="00E53545" w:rsidRPr="00E53545">
        <w:rPr>
          <w:rFonts w:ascii="Arial" w:hAnsi="Arial" w:cs="Arial"/>
          <w:b/>
          <w:bCs/>
          <w:sz w:val="18"/>
          <w:szCs w:val="18"/>
          <w:lang w:bidi="pl-PL"/>
        </w:rPr>
        <w:t>i</w:t>
      </w:r>
      <w:r w:rsidR="00E53545" w:rsidRPr="00E53545">
        <w:rPr>
          <w:rFonts w:ascii="Arial" w:eastAsia="Times New Roman" w:hAnsi="Arial" w:cs="Arial"/>
          <w:b/>
          <w:bCs/>
          <w:sz w:val="18"/>
          <w:szCs w:val="18"/>
          <w:lang w:eastAsia="zh-CN" w:bidi="pl-PL"/>
        </w:rPr>
        <w:t>mplantów do endoprotezoplastyki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00BEEDA4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636250">
        <w:rPr>
          <w:rFonts w:ascii="Arial" w:eastAsia="Times New Roman" w:hAnsi="Arial" w:cs="Arial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6C0E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A928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BB62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3217ECD5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</w:t>
      </w:r>
      <w:r w:rsidRPr="002B3BA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jednakże </w:t>
      </w:r>
      <w:r w:rsidR="00B87EFE">
        <w:rPr>
          <w:rFonts w:ascii="Arial" w:eastAsia="Times New Roman" w:hAnsi="Arial" w:cs="Arial"/>
          <w:spacing w:val="-4"/>
          <w:sz w:val="18"/>
          <w:szCs w:val="18"/>
          <w:lang w:eastAsia="pl-PL"/>
        </w:rPr>
        <w:t>10</w:t>
      </w:r>
      <w:r w:rsidRPr="002B3BA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F05E725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BB62A5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673371E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 1</w:t>
      </w:r>
      <w:r w:rsidR="00A14103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702E74" w:rsidRDefault="00F42727" w:rsidP="00702E7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4ADC707A" w:rsidR="00584E10" w:rsidRPr="00584E10" w:rsidRDefault="006D687A" w:rsidP="00584E10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AB69A3">
        <w:rPr>
          <w:rFonts w:ascii="Arial" w:eastAsia="Times New Roman" w:hAnsi="Arial" w:cs="Arial"/>
          <w:sz w:val="18"/>
          <w:szCs w:val="18"/>
          <w:lang w:eastAsia="pl-PL"/>
        </w:rPr>
        <w:t>(pakiet nr 1)</w:t>
      </w:r>
    </w:p>
    <w:p w14:paraId="55AB21A3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1A93EFEE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</w:t>
      </w:r>
      <w:r w:rsidR="007B3201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 xml:space="preserve"> Anna Ciesielska tel. 23 673 04 41</w:t>
      </w:r>
    </w:p>
    <w:p w14:paraId="3CC05D8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zachowuje prawo własności do powierzonego w depozyt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0F54F9A0" w14:textId="2C7E0C5F" w:rsid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37A98"/>
    <w:rsid w:val="00056947"/>
    <w:rsid w:val="000A7998"/>
    <w:rsid w:val="001525F5"/>
    <w:rsid w:val="00153B31"/>
    <w:rsid w:val="00184C32"/>
    <w:rsid w:val="001C5862"/>
    <w:rsid w:val="001C5DDE"/>
    <w:rsid w:val="001E2E2A"/>
    <w:rsid w:val="00216083"/>
    <w:rsid w:val="00253CA0"/>
    <w:rsid w:val="002660B6"/>
    <w:rsid w:val="00294A90"/>
    <w:rsid w:val="002A32C8"/>
    <w:rsid w:val="002B3BA0"/>
    <w:rsid w:val="00302035"/>
    <w:rsid w:val="00304088"/>
    <w:rsid w:val="00311C84"/>
    <w:rsid w:val="00344128"/>
    <w:rsid w:val="00371603"/>
    <w:rsid w:val="003D53F0"/>
    <w:rsid w:val="00404161"/>
    <w:rsid w:val="00422558"/>
    <w:rsid w:val="00425E2C"/>
    <w:rsid w:val="00453D8E"/>
    <w:rsid w:val="00461DB3"/>
    <w:rsid w:val="00493648"/>
    <w:rsid w:val="004D03F1"/>
    <w:rsid w:val="004E261C"/>
    <w:rsid w:val="004E59C4"/>
    <w:rsid w:val="00522FF4"/>
    <w:rsid w:val="00531AE6"/>
    <w:rsid w:val="00584E10"/>
    <w:rsid w:val="005B1703"/>
    <w:rsid w:val="005B59DB"/>
    <w:rsid w:val="005E389F"/>
    <w:rsid w:val="005F1BCA"/>
    <w:rsid w:val="00600260"/>
    <w:rsid w:val="00600696"/>
    <w:rsid w:val="00604A62"/>
    <w:rsid w:val="006206EF"/>
    <w:rsid w:val="00636250"/>
    <w:rsid w:val="006570F7"/>
    <w:rsid w:val="006871F4"/>
    <w:rsid w:val="006A1DF5"/>
    <w:rsid w:val="006C0EFB"/>
    <w:rsid w:val="006D3BC3"/>
    <w:rsid w:val="006D6624"/>
    <w:rsid w:val="006D687A"/>
    <w:rsid w:val="00702E74"/>
    <w:rsid w:val="007B3201"/>
    <w:rsid w:val="00810C98"/>
    <w:rsid w:val="00821E8F"/>
    <w:rsid w:val="008550B1"/>
    <w:rsid w:val="008B2547"/>
    <w:rsid w:val="0096240E"/>
    <w:rsid w:val="009A314F"/>
    <w:rsid w:val="009F0C32"/>
    <w:rsid w:val="00A14103"/>
    <w:rsid w:val="00A16DD0"/>
    <w:rsid w:val="00A37DB9"/>
    <w:rsid w:val="00A928A5"/>
    <w:rsid w:val="00AB0F70"/>
    <w:rsid w:val="00AB69A3"/>
    <w:rsid w:val="00AD6D4E"/>
    <w:rsid w:val="00B267D1"/>
    <w:rsid w:val="00B70562"/>
    <w:rsid w:val="00B72E1B"/>
    <w:rsid w:val="00B81182"/>
    <w:rsid w:val="00B87EFE"/>
    <w:rsid w:val="00BB62A5"/>
    <w:rsid w:val="00C25ACD"/>
    <w:rsid w:val="00C5211F"/>
    <w:rsid w:val="00CB7272"/>
    <w:rsid w:val="00CE705A"/>
    <w:rsid w:val="00D81D65"/>
    <w:rsid w:val="00D860D6"/>
    <w:rsid w:val="00DC27FD"/>
    <w:rsid w:val="00DD69FC"/>
    <w:rsid w:val="00DE1DE1"/>
    <w:rsid w:val="00DF664B"/>
    <w:rsid w:val="00E53523"/>
    <w:rsid w:val="00E53545"/>
    <w:rsid w:val="00E91FAF"/>
    <w:rsid w:val="00EC12C6"/>
    <w:rsid w:val="00F06A56"/>
    <w:rsid w:val="00F22E33"/>
    <w:rsid w:val="00F364EF"/>
    <w:rsid w:val="00F42727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2156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27</cp:revision>
  <cp:lastPrinted>2021-06-01T12:17:00Z</cp:lastPrinted>
  <dcterms:created xsi:type="dcterms:W3CDTF">2021-09-20T12:10:00Z</dcterms:created>
  <dcterms:modified xsi:type="dcterms:W3CDTF">2021-12-16T08:00:00Z</dcterms:modified>
</cp:coreProperties>
</file>