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28DF7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U M O W A </w:t>
      </w:r>
    </w:p>
    <w:p w14:paraId="3AECEDBC" w14:textId="644C08ED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ZP/2501/……/202</w:t>
      </w:r>
      <w:r w:rsidR="004C7C25">
        <w:rPr>
          <w:rFonts w:ascii="Arial" w:eastAsia="Times New Roman" w:hAnsi="Arial" w:cs="Arial"/>
          <w:b/>
          <w:sz w:val="18"/>
          <w:szCs w:val="18"/>
          <w:lang w:eastAsia="pl-PL"/>
        </w:rPr>
        <w:t>1</w:t>
      </w:r>
    </w:p>
    <w:p w14:paraId="2E691732" w14:textId="0410CF84" w:rsidR="00584E10" w:rsidRPr="00584E10" w:rsidRDefault="00584E10" w:rsidP="00584E10">
      <w:pPr>
        <w:tabs>
          <w:tab w:val="center" w:pos="4536"/>
          <w:tab w:val="right" w:pos="9072"/>
        </w:tabs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zawarta dnia </w:t>
      </w:r>
      <w:r w:rsidR="00E53545">
        <w:rPr>
          <w:rFonts w:ascii="Arial" w:eastAsia="Times New Roman" w:hAnsi="Arial" w:cs="Arial"/>
          <w:b/>
          <w:sz w:val="18"/>
          <w:szCs w:val="18"/>
          <w:lang w:eastAsia="pl-PL"/>
        </w:rPr>
        <w:t>……………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202</w:t>
      </w:r>
      <w:r w:rsidR="004C7C25">
        <w:rPr>
          <w:rFonts w:ascii="Arial" w:eastAsia="Times New Roman" w:hAnsi="Arial" w:cs="Arial"/>
          <w:b/>
          <w:sz w:val="18"/>
          <w:szCs w:val="18"/>
          <w:lang w:eastAsia="pl-PL"/>
        </w:rPr>
        <w:t>1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r.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w Ciechanowie</w:t>
      </w:r>
    </w:p>
    <w:p w14:paraId="10ABA119" w14:textId="77777777" w:rsidR="00584E10" w:rsidRPr="00584E10" w:rsidRDefault="00584E10" w:rsidP="00584E10">
      <w:pPr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pomiędzy </w:t>
      </w:r>
    </w:p>
    <w:p w14:paraId="234FFDF2" w14:textId="77777777" w:rsidR="00584E10" w:rsidRPr="00584E10" w:rsidRDefault="00584E10" w:rsidP="00584E10">
      <w:pPr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Specjalistycznym Szpitalem Wojewódzkim w Ciechanowie</w:t>
      </w:r>
    </w:p>
    <w:p w14:paraId="4ECDF9CA" w14:textId="77777777" w:rsidR="00584E10" w:rsidRPr="00584E10" w:rsidRDefault="00584E10" w:rsidP="00584E10">
      <w:pPr>
        <w:tabs>
          <w:tab w:val="center" w:pos="4536"/>
          <w:tab w:val="right" w:pos="9072"/>
        </w:tabs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06-400 Ciechanów, ul. Powstańców Wielkopolskich 2 </w:t>
      </w:r>
    </w:p>
    <w:p w14:paraId="4EF4A228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zarejestrowanym w KRS pod nr 0000008892</w:t>
      </w:r>
    </w:p>
    <w:p w14:paraId="19FDC854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NIP: 566-10-19-200, Urząd Skarbowy w Radomiu, REGON: 000311622</w:t>
      </w:r>
    </w:p>
    <w:p w14:paraId="37FAF24B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zwanym dalej „Zamawiającym”, w imieniu którego występuje:</w:t>
      </w:r>
    </w:p>
    <w:p w14:paraId="312DEE6E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- Andrzej Kamasa   -  Dyrektor </w:t>
      </w:r>
    </w:p>
    <w:p w14:paraId="4A20BADE" w14:textId="77777777" w:rsidR="00584E10" w:rsidRPr="00584E10" w:rsidRDefault="00584E10" w:rsidP="00584E10">
      <w:pPr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>a</w:t>
      </w:r>
    </w:p>
    <w:p w14:paraId="64ADA65F" w14:textId="53691DF9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</w:t>
      </w:r>
    </w:p>
    <w:p w14:paraId="14A190C8" w14:textId="319756B4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KRS .........................................., NIP: ......................., REGON: ........................</w:t>
      </w:r>
    </w:p>
    <w:p w14:paraId="153C0AD2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zwaną/ym dalej „Wykonawcą" reprezentowaną/ym przez:</w:t>
      </w:r>
    </w:p>
    <w:p w14:paraId="3B77DCAD" w14:textId="31DD27E6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</w:t>
      </w:r>
    </w:p>
    <w:p w14:paraId="0059B025" w14:textId="77777777" w:rsidR="00584E10" w:rsidRPr="00584E10" w:rsidRDefault="00584E10" w:rsidP="00584E10">
      <w:pPr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7123B8C7" w14:textId="77777777" w:rsidR="00584E10" w:rsidRPr="00584E10" w:rsidRDefault="00584E10" w:rsidP="00584E10">
      <w:pPr>
        <w:widowControl w:val="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</w:p>
    <w:p w14:paraId="0274A086" w14:textId="5616E7FE" w:rsidR="00584E10" w:rsidRPr="00584E10" w:rsidRDefault="00584E10" w:rsidP="00584E10">
      <w:pPr>
        <w:widowControl w:val="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W wyniku postępowania o udzielenie zamówienia publicznego – znak sprawy </w:t>
      </w:r>
      <w:r w:rsidR="001525F5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ZP/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2501/</w:t>
      </w:r>
      <w:r w:rsidR="006C0EFB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1</w:t>
      </w:r>
      <w:r w:rsidR="00A928A5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2</w:t>
      </w:r>
      <w:r w:rsidR="004F256F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8/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2</w:t>
      </w:r>
      <w:r w:rsidR="008550B1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1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, prowadzonego w trybie przetargu nieograniczonego na podstawie ustawy Prawo zamówień publicznych z dnia 29 stycznia 2004 r.</w:t>
      </w:r>
      <w:r w:rsidR="006D6624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, zwanej dalej Pzp,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(t.j. Dz. U. z 2019 r. poz. </w:t>
      </w:r>
      <w:r w:rsidR="00F22E33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2019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ze zmian.) Strony zawierają Umowę o następującej treści:</w:t>
      </w:r>
    </w:p>
    <w:p w14:paraId="4F3EF125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1</w:t>
      </w:r>
    </w:p>
    <w:p w14:paraId="3CB608B0" w14:textId="52621BA8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Przedmiot </w:t>
      </w:r>
      <w:r w:rsidR="00184C32">
        <w:rPr>
          <w:rFonts w:ascii="Arial" w:eastAsia="Times New Roman" w:hAnsi="Arial" w:cs="Arial"/>
          <w:b/>
          <w:sz w:val="18"/>
          <w:szCs w:val="18"/>
          <w:lang w:eastAsia="pl-PL"/>
        </w:rPr>
        <w:t>i wartość Umowy</w:t>
      </w:r>
    </w:p>
    <w:p w14:paraId="2E78162A" w14:textId="77777777" w:rsidR="00584E10" w:rsidRPr="00584E10" w:rsidRDefault="00584E10" w:rsidP="00F22E33">
      <w:pPr>
        <w:numPr>
          <w:ilvl w:val="0"/>
          <w:numId w:val="3"/>
        </w:numPr>
        <w:tabs>
          <w:tab w:val="clear" w:pos="720"/>
          <w:tab w:val="num" w:pos="284"/>
        </w:tabs>
        <w:ind w:left="426" w:right="-230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Przedmiotem Umowy są:  </w:t>
      </w:r>
    </w:p>
    <w:p w14:paraId="4FF71502" w14:textId="732E269F" w:rsidR="00584E10" w:rsidRPr="00584E10" w:rsidRDefault="00584E10" w:rsidP="00184C32">
      <w:pPr>
        <w:numPr>
          <w:ilvl w:val="0"/>
          <w:numId w:val="6"/>
        </w:numPr>
        <w:tabs>
          <w:tab w:val="clear" w:pos="720"/>
          <w:tab w:val="num" w:pos="426"/>
        </w:tabs>
        <w:ind w:hanging="436"/>
        <w:rPr>
          <w:rFonts w:ascii="Arial" w:eastAsia="Times New Roman" w:hAnsi="Arial" w:cs="Arial"/>
          <w:bCs/>
          <w:i/>
          <w:iCs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sukcesywna, w okresie obowiązywania umowy i  w ilościach uzależnionych od aktualnych potrzeb Zamawiającego</w:t>
      </w:r>
      <w:r w:rsidRPr="00E53545">
        <w:rPr>
          <w:rFonts w:ascii="Arial" w:eastAsia="Times New Roman" w:hAnsi="Arial" w:cs="Arial"/>
          <w:sz w:val="18"/>
          <w:szCs w:val="18"/>
          <w:lang w:eastAsia="pl-PL"/>
        </w:rPr>
        <w:t xml:space="preserve">, </w:t>
      </w:r>
      <w:r w:rsidR="00037A98" w:rsidRPr="00E53545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dostawa </w:t>
      </w:r>
      <w:bookmarkStart w:id="0" w:name="_Hlk75780168"/>
      <w:r w:rsidR="00E53545" w:rsidRPr="00E53545">
        <w:rPr>
          <w:rFonts w:ascii="Arial" w:hAnsi="Arial" w:cs="Arial"/>
          <w:b/>
          <w:bCs/>
          <w:sz w:val="18"/>
          <w:szCs w:val="18"/>
          <w:lang w:bidi="pl-PL"/>
        </w:rPr>
        <w:t xml:space="preserve"> </w:t>
      </w:r>
      <w:bookmarkEnd w:id="0"/>
      <w:r w:rsidR="00D2679A">
        <w:rPr>
          <w:rFonts w:ascii="Arial" w:hAnsi="Arial" w:cs="Arial"/>
          <w:b/>
          <w:bCs/>
          <w:sz w:val="18"/>
          <w:szCs w:val="18"/>
          <w:lang w:bidi="pl-PL"/>
        </w:rPr>
        <w:t>z</w:t>
      </w:r>
      <w:r w:rsidR="00D2679A" w:rsidRPr="00D2679A">
        <w:rPr>
          <w:rFonts w:ascii="Arial" w:hAnsi="Arial" w:cs="Arial"/>
          <w:b/>
          <w:bCs/>
          <w:sz w:val="18"/>
          <w:szCs w:val="18"/>
          <w:lang w:bidi="pl-PL"/>
        </w:rPr>
        <w:t>amknięt</w:t>
      </w:r>
      <w:r w:rsidR="00D2679A">
        <w:rPr>
          <w:rFonts w:ascii="Arial" w:hAnsi="Arial" w:cs="Arial"/>
          <w:b/>
          <w:bCs/>
          <w:sz w:val="18"/>
          <w:szCs w:val="18"/>
          <w:lang w:bidi="pl-PL"/>
        </w:rPr>
        <w:t>ego</w:t>
      </w:r>
      <w:r w:rsidR="00D2679A" w:rsidRPr="00D2679A">
        <w:rPr>
          <w:rFonts w:ascii="Arial" w:hAnsi="Arial" w:cs="Arial"/>
          <w:b/>
          <w:bCs/>
          <w:sz w:val="18"/>
          <w:szCs w:val="18"/>
          <w:lang w:bidi="pl-PL"/>
        </w:rPr>
        <w:t xml:space="preserve"> system do pobierania krwi</w:t>
      </w:r>
      <w:r w:rsidRPr="00584E10">
        <w:rPr>
          <w:rFonts w:ascii="Arial" w:eastAsia="Times New Roman" w:hAnsi="Arial" w:cs="Arial"/>
          <w:b/>
          <w:i/>
          <w:sz w:val="18"/>
          <w:szCs w:val="18"/>
          <w:lang w:eastAsia="pl-PL"/>
        </w:rPr>
        <w:t xml:space="preserve">, 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zwanych dalej towarem. Zamawiane w okresie obowiązywania Umowy łączne ilości towaru oraz jego właściwości zostały określone w załączniku nr 1 do Umowy.</w:t>
      </w:r>
    </w:p>
    <w:p w14:paraId="54EDE011" w14:textId="73ABA715" w:rsidR="00584E10" w:rsidRPr="00584E10" w:rsidRDefault="00584E10" w:rsidP="00184C32">
      <w:pPr>
        <w:numPr>
          <w:ilvl w:val="0"/>
          <w:numId w:val="6"/>
        </w:numPr>
        <w:tabs>
          <w:tab w:val="clear" w:pos="720"/>
          <w:tab w:val="num" w:pos="426"/>
        </w:tabs>
        <w:ind w:right="70" w:hanging="436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inne zobowiązania Stron wynikające </w:t>
      </w:r>
      <w:r w:rsidR="006206EF">
        <w:rPr>
          <w:rFonts w:ascii="Arial" w:eastAsia="Times New Roman" w:hAnsi="Arial" w:cs="Arial"/>
          <w:sz w:val="18"/>
          <w:szCs w:val="18"/>
          <w:lang w:eastAsia="pl-PL"/>
        </w:rPr>
        <w:t>z treści SWZ powołanego postępowania o udzielenie zamówienia publicznego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(znak sprawy </w:t>
      </w:r>
      <w:r w:rsidR="00636250">
        <w:rPr>
          <w:rFonts w:ascii="Arial" w:eastAsia="Times New Roman" w:hAnsi="Arial" w:cs="Arial"/>
          <w:sz w:val="18"/>
          <w:szCs w:val="18"/>
          <w:lang w:eastAsia="pl-PL"/>
        </w:rPr>
        <w:t>ZP/</w:t>
      </w:r>
      <w:r w:rsidRPr="00584E1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2501/</w:t>
      </w:r>
      <w:r w:rsidR="004F256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128</w:t>
      </w:r>
      <w:r w:rsidRPr="00584E1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/2</w:t>
      </w:r>
      <w:r w:rsidR="00BB62A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</w:t>
      </w:r>
      <w:r w:rsidRPr="00584E1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) oraz treści Umowy.</w:t>
      </w:r>
    </w:p>
    <w:p w14:paraId="44B9CD0F" w14:textId="3217ECD5" w:rsidR="00584E10" w:rsidRPr="00584E10" w:rsidRDefault="00584E10" w:rsidP="00184C32">
      <w:pPr>
        <w:numPr>
          <w:ilvl w:val="0"/>
          <w:numId w:val="7"/>
        </w:numPr>
        <w:ind w:left="284" w:right="23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Ilości towaru wskazane w </w:t>
      </w:r>
      <w:r w:rsidRPr="00584E10">
        <w:rPr>
          <w:rFonts w:ascii="Arial" w:eastAsia="Times New Roman" w:hAnsi="Arial" w:cs="Arial"/>
          <w:i/>
          <w:spacing w:val="-4"/>
          <w:sz w:val="18"/>
          <w:szCs w:val="18"/>
          <w:lang w:eastAsia="pl-PL"/>
        </w:rPr>
        <w:t>załączniku nr 1</w:t>
      </w:r>
      <w:r w:rsidRPr="00584E10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określają szacunkowe potrzeby Zamawiającego w okresie obowiązywania Umowy, nie stanowiąc zobowiązania dla Zamawiającego do ich pełnej realizacji, ani też podstawy do dochodzenia przez Wykonawcę roszczeń odszkodowawczych z tytułu niezrealizowania całości Umowy. Niezrealizowana część Umowy nie przekroczy </w:t>
      </w:r>
      <w:r w:rsidRPr="002B3BA0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jednakże </w:t>
      </w:r>
      <w:r w:rsidR="00B87EFE">
        <w:rPr>
          <w:rFonts w:ascii="Arial" w:eastAsia="Times New Roman" w:hAnsi="Arial" w:cs="Arial"/>
          <w:spacing w:val="-4"/>
          <w:sz w:val="18"/>
          <w:szCs w:val="18"/>
          <w:lang w:eastAsia="pl-PL"/>
        </w:rPr>
        <w:t>10</w:t>
      </w:r>
      <w:r w:rsidRPr="002B3BA0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% </w:t>
      </w:r>
      <w:r w:rsidRPr="00584E10">
        <w:rPr>
          <w:rFonts w:ascii="Arial" w:eastAsia="Times New Roman" w:hAnsi="Arial" w:cs="Arial"/>
          <w:spacing w:val="-6"/>
          <w:sz w:val="18"/>
          <w:szCs w:val="18"/>
          <w:lang w:eastAsia="pl-PL"/>
        </w:rPr>
        <w:t>maksymalnej wartości nominalnej zobowiązania, określonej w §3 ust 3.</w:t>
      </w:r>
    </w:p>
    <w:p w14:paraId="39A86839" w14:textId="67640F86" w:rsidR="00184C32" w:rsidRPr="00584E10" w:rsidRDefault="00184C32" w:rsidP="00184C32">
      <w:pPr>
        <w:numPr>
          <w:ilvl w:val="0"/>
          <w:numId w:val="4"/>
        </w:numPr>
        <w:tabs>
          <w:tab w:val="clear" w:pos="360"/>
          <w:tab w:val="num" w:pos="284"/>
          <w:tab w:val="left" w:pos="7938"/>
        </w:tabs>
        <w:ind w:left="284" w:hanging="284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Maksymalna wartość nominalna zobowiązania Zamawiającego brutto wynikająca z Umowy</w:t>
      </w:r>
      <w:r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, </w:t>
      </w:r>
      <w:r w:rsidRPr="00DF664B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 xml:space="preserve">zwana dalej </w:t>
      </w:r>
      <w:r w:rsidR="00DF664B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W</w:t>
      </w:r>
      <w:r w:rsidRPr="00DF664B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artością Umowy</w:t>
      </w:r>
      <w:r>
        <w:rPr>
          <w:rFonts w:ascii="Arial" w:eastAsia="Times New Roman" w:hAnsi="Arial" w:cs="Arial"/>
          <w:snapToGrid w:val="0"/>
          <w:sz w:val="18"/>
          <w:szCs w:val="18"/>
          <w:lang w:eastAsia="pl-PL"/>
        </w:rPr>
        <w:t>,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wynosi</w:t>
      </w:r>
      <w:r w:rsidRPr="00584E10">
        <w:rPr>
          <w:rFonts w:ascii="Arial" w:eastAsia="Times New Roman" w:hAnsi="Arial" w:cs="Arial"/>
          <w:b/>
          <w:snapToGrid w:val="0"/>
          <w:sz w:val="18"/>
          <w:szCs w:val="18"/>
          <w:lang w:eastAsia="pl-PL"/>
        </w:rPr>
        <w:t xml:space="preserve"> ....................... PLN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 /słownie brutto: .................................................. PLN/</w:t>
      </w:r>
    </w:p>
    <w:p w14:paraId="26FC8CF8" w14:textId="5BE070B7" w:rsidR="00584E10" w:rsidRPr="00584E10" w:rsidRDefault="00584E10" w:rsidP="00184C32">
      <w:pPr>
        <w:numPr>
          <w:ilvl w:val="0"/>
          <w:numId w:val="17"/>
        </w:numPr>
        <w:tabs>
          <w:tab w:val="clear" w:pos="720"/>
        </w:tabs>
        <w:ind w:left="284" w:right="23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Zamawiający, w zależności od aktualnych potrzeb oraz w </w:t>
      </w:r>
      <w:r w:rsidR="00184C32">
        <w:rPr>
          <w:rFonts w:ascii="Arial" w:eastAsia="Times New Roman" w:hAnsi="Arial" w:cs="Arial"/>
          <w:spacing w:val="-6"/>
          <w:sz w:val="18"/>
          <w:szCs w:val="18"/>
          <w:lang w:eastAsia="pl-PL"/>
        </w:rPr>
        <w:t>granicach wartości Umowy</w:t>
      </w:r>
      <w:r w:rsidRPr="00584E10">
        <w:rPr>
          <w:rFonts w:ascii="Arial" w:eastAsia="Times New Roman" w:hAnsi="Arial" w:cs="Arial"/>
          <w:spacing w:val="-6"/>
          <w:sz w:val="18"/>
          <w:szCs w:val="18"/>
          <w:lang w:eastAsia="pl-PL"/>
        </w:rPr>
        <w:t>,  zastrzega sobie prawo do zmian ilości  zamawianego towaru w  poszczególnych pozycjach asortymentowych .</w:t>
      </w:r>
    </w:p>
    <w:p w14:paraId="6BD2ACBC" w14:textId="1F05E725" w:rsidR="00584E10" w:rsidRPr="00216083" w:rsidRDefault="00584E10" w:rsidP="00184C32">
      <w:pPr>
        <w:numPr>
          <w:ilvl w:val="0"/>
          <w:numId w:val="17"/>
        </w:numPr>
        <w:shd w:val="clear" w:color="auto" w:fill="FFFFFF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Zamawiający przewiduje możliwość  rozszerzenia zamówienia objętego Umową, ponad jego wielkość ustaloną w ust. 1 oraz </w:t>
      </w:r>
      <w:r w:rsidR="00DF664B"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Wartość Umowy</w:t>
      </w:r>
      <w:r w:rsid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.</w:t>
      </w: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Rozszerzenie zamówienia, o którym mowa </w:t>
      </w:r>
      <w:r w:rsid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w zdaniu pierwszym</w:t>
      </w:r>
      <w:r w:rsidR="00DF664B"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</w:t>
      </w: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nie może przekroczyć </w:t>
      </w:r>
      <w:r w:rsidR="00BB62A5">
        <w:rPr>
          <w:rFonts w:ascii="Arial" w:eastAsia="Times New Roman" w:hAnsi="Arial" w:cs="Arial"/>
          <w:spacing w:val="-6"/>
          <w:sz w:val="18"/>
          <w:szCs w:val="18"/>
          <w:lang w:eastAsia="pl-PL"/>
        </w:rPr>
        <w:t>9</w:t>
      </w: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% </w:t>
      </w:r>
      <w:r w:rsidR="00DF664B"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Wartości Umowy. </w:t>
      </w:r>
      <w:bookmarkStart w:id="1" w:name="_Hlk50034704"/>
    </w:p>
    <w:bookmarkEnd w:id="1"/>
    <w:p w14:paraId="0C39A8A7" w14:textId="432DACF1" w:rsidR="00584E10" w:rsidRPr="00584E10" w:rsidRDefault="00584E10" w:rsidP="00184C32">
      <w:pPr>
        <w:numPr>
          <w:ilvl w:val="0"/>
          <w:numId w:val="17"/>
        </w:numPr>
        <w:tabs>
          <w:tab w:val="num" w:pos="284"/>
        </w:tabs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Zamawiający przewiduje możliwość rozszerzenia zamówienia o towar, wykraczający asortymentowo poza </w:t>
      </w:r>
      <w:r w:rsidR="006D6624">
        <w:rPr>
          <w:rFonts w:ascii="Arial" w:eastAsia="Times New Roman" w:hAnsi="Arial" w:cs="Arial"/>
          <w:sz w:val="18"/>
          <w:szCs w:val="18"/>
          <w:lang w:eastAsia="pl-PL"/>
        </w:rPr>
        <w:t xml:space="preserve">pozycje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określone w  załączniku nr 1 do Umowy , jednakże ściśle z nimi związane pod względem przeznaczenia. </w:t>
      </w:r>
    </w:p>
    <w:p w14:paraId="1B07C7FE" w14:textId="2C030872" w:rsidR="00584E10" w:rsidRPr="00F364EF" w:rsidRDefault="00584E10" w:rsidP="00184C32">
      <w:pPr>
        <w:numPr>
          <w:ilvl w:val="0"/>
          <w:numId w:val="17"/>
        </w:numPr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>Rozszerzenie zamówienia, o którym mowa ust</w:t>
      </w:r>
      <w:r w:rsidR="006D6624"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. </w:t>
      </w:r>
      <w:r w:rsid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6</w:t>
      </w:r>
      <w:r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nie może przekroczyć</w:t>
      </w:r>
      <w:r w:rsidR="00CB7272"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</w:t>
      </w:r>
      <w:r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5% </w:t>
      </w:r>
      <w:r w:rsidR="006D6624"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>Wartości Umowy</w:t>
      </w:r>
      <w:r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>. Ceny jednostkowe towaru wprowadzonego do Umowy w związku z rozszerzeniem zostaną ustalone w drodze negocjacji</w:t>
      </w:r>
      <w:r w:rsidR="006D6624"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przeprowadzonej pomiędzy stronami.</w:t>
      </w:r>
    </w:p>
    <w:p w14:paraId="18905588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2</w:t>
      </w:r>
    </w:p>
    <w:p w14:paraId="742DFA13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Termin realizacji zamówienia</w:t>
      </w:r>
    </w:p>
    <w:p w14:paraId="22DFA989" w14:textId="5528BDA7" w:rsidR="00584E10" w:rsidRPr="00584E10" w:rsidRDefault="00584E10" w:rsidP="00584E10">
      <w:pPr>
        <w:numPr>
          <w:ilvl w:val="0"/>
          <w:numId w:val="5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Umowa obowiązuje w okresie </w:t>
      </w:r>
      <w:r w:rsidR="001F2751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24 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miesięcy , licząc od daty jej zawarcia.</w:t>
      </w:r>
    </w:p>
    <w:p w14:paraId="79779F58" w14:textId="491C5478" w:rsidR="00584E10" w:rsidRPr="00522FF4" w:rsidRDefault="006D6624" w:rsidP="00584E10">
      <w:pPr>
        <w:numPr>
          <w:ilvl w:val="0"/>
          <w:numId w:val="5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Jeśli</w:t>
      </w:r>
      <w:r w:rsidR="006570F7">
        <w:rPr>
          <w:rFonts w:ascii="Arial" w:eastAsia="Times New Roman" w:hAnsi="Arial" w:cs="Arial"/>
          <w:sz w:val="18"/>
          <w:szCs w:val="18"/>
          <w:lang w:eastAsia="pl-PL"/>
        </w:rPr>
        <w:t>, w okresie obowiązywania Umowy, stopień jej realizacji wskazywać będzie na mniejszą niż przewidywano wielkość całkowitego zamówienia, termin określony w ust. 1 może zostać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za zgodą Stron </w:t>
      </w:r>
      <w:r>
        <w:rPr>
          <w:rFonts w:ascii="Arial" w:eastAsia="Times New Roman" w:hAnsi="Arial" w:cs="Arial"/>
          <w:sz w:val="18"/>
          <w:szCs w:val="18"/>
          <w:lang w:eastAsia="pl-PL"/>
        </w:rPr>
        <w:t>wydłużony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do dnia, w którym Wartość Umowy, osiągnie wielkość określoną w § 1 ust. 3.</w:t>
      </w:r>
    </w:p>
    <w:p w14:paraId="7D28E41B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3</w:t>
      </w:r>
    </w:p>
    <w:p w14:paraId="24C3EACD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Cena przedmiotu Umowy</w:t>
      </w:r>
    </w:p>
    <w:p w14:paraId="0B139238" w14:textId="7F404343" w:rsidR="00584E10" w:rsidRPr="00584E10" w:rsidRDefault="00584E10" w:rsidP="00584E10">
      <w:pPr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Za dostarczony towar Zamawiający zapłaci cenę zgodną z cenami jednostkowymi netto określonymi w </w:t>
      </w:r>
      <w:r w:rsidRPr="00584E10">
        <w:rPr>
          <w:rFonts w:ascii="Arial" w:eastAsia="Times New Roman" w:hAnsi="Arial" w:cs="Arial"/>
          <w:sz w:val="18"/>
          <w:szCs w:val="18"/>
          <w:highlight w:val="yellow"/>
          <w:lang w:eastAsia="pl-PL"/>
        </w:rPr>
        <w:t>załączniku Nr 1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do Umowy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plus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 xml:space="preserve">należny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podatek VAT.</w:t>
      </w:r>
    </w:p>
    <w:p w14:paraId="08DD165C" w14:textId="355B09A8" w:rsidR="00584E10" w:rsidRPr="00584E10" w:rsidRDefault="00584E10" w:rsidP="00584E10">
      <w:pPr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Zmiany cen jednostkowych są możliwe jedynie w przypadkach przewidzianych w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mowie.</w:t>
      </w:r>
    </w:p>
    <w:p w14:paraId="7B04DB7B" w14:textId="5ECC1D6B" w:rsidR="00584E10" w:rsidRPr="00584E10" w:rsidRDefault="00584E10" w:rsidP="00584E10">
      <w:pPr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Strony dopuszczają możliwość obniżenia wynagrodzenia Wykonawcy w stosunku do treści oferty, na podstawie której dokonano wyboru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ykonawcy, przy zachowaniu zakresu i wielkości zobowiązań Wykonawcy wynikających z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mowy. Warunkiem koniecznym wprowadzenia takiej zmiany </w:t>
      </w:r>
      <w:r w:rsidR="0060026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jest zgoda obu stron Umowy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 xml:space="preserve"> oraz zachowanie formy pisemnej w postaci aneksu do Umowy.</w:t>
      </w:r>
    </w:p>
    <w:p w14:paraId="046505AF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4</w:t>
      </w:r>
    </w:p>
    <w:p w14:paraId="3297B1C3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Warunki płatności</w:t>
      </w:r>
    </w:p>
    <w:p w14:paraId="008B5F9C" w14:textId="769E8BC2" w:rsidR="00584E10" w:rsidRPr="00522FF4" w:rsidRDefault="001E2E2A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a </w:t>
      </w:r>
      <w:r w:rsidR="00A37DB9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towar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>dostarczony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 xml:space="preserve"> zgodnie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>z zamówieniem jednostkowym</w:t>
      </w:r>
      <w:r w:rsidRPr="001E2E2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Zamawiając</w:t>
      </w:r>
      <w:r>
        <w:rPr>
          <w:rFonts w:ascii="Arial" w:eastAsia="Times New Roman" w:hAnsi="Arial" w:cs="Arial"/>
          <w:sz w:val="18"/>
          <w:szCs w:val="18"/>
          <w:lang w:eastAsia="pl-PL"/>
        </w:rPr>
        <w:t>ego, Wykonawca otrzyma wynagrodzenie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 xml:space="preserve">,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 terminie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do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>60 dni od daty wystawienia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 xml:space="preserve"> przez Wykonawcę faktury Vat</w:t>
      </w:r>
      <w:r>
        <w:rPr>
          <w:rFonts w:ascii="Arial" w:eastAsia="Times New Roman" w:hAnsi="Arial" w:cs="Arial"/>
          <w:sz w:val="18"/>
          <w:szCs w:val="18"/>
          <w:lang w:eastAsia="pl-PL"/>
        </w:rPr>
        <w:t>, na rachunek bankowy Wykonawcy wskazany na fakturze Vat.</w:t>
      </w:r>
    </w:p>
    <w:p w14:paraId="23112DED" w14:textId="442C133B" w:rsidR="00522FF4" w:rsidRPr="00584E10" w:rsidRDefault="00522FF4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Faktura może być złoż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>o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na </w:t>
      </w:r>
      <w:r w:rsidR="00600260">
        <w:rPr>
          <w:rFonts w:ascii="Arial" w:eastAsia="Times New Roman" w:hAnsi="Arial" w:cs="Arial"/>
          <w:sz w:val="18"/>
          <w:szCs w:val="18"/>
          <w:lang w:eastAsia="pl-PL"/>
        </w:rPr>
        <w:t xml:space="preserve">Zamawiającemu za pośrednictwem platformy </w:t>
      </w:r>
      <w:hyperlink r:id="rId6" w:history="1">
        <w:r w:rsidR="00600260" w:rsidRPr="00415F54">
          <w:rPr>
            <w:rStyle w:val="Hipercze"/>
            <w:rFonts w:ascii="Arial" w:eastAsia="Times New Roman" w:hAnsi="Arial" w:cs="Arial"/>
            <w:sz w:val="18"/>
            <w:szCs w:val="18"/>
            <w:lang w:eastAsia="pl-PL"/>
          </w:rPr>
          <w:t>www.brokerinfinite.efaktura.gov.pl</w:t>
        </w:r>
      </w:hyperlink>
      <w:r w:rsidR="0060026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7DDF8802" w14:textId="77777777" w:rsidR="00584E10" w:rsidRPr="00584E10" w:rsidRDefault="00584E10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Za termin zapłaty uważa się termin obciążenia rachunku Zamawiającego.</w:t>
      </w:r>
    </w:p>
    <w:p w14:paraId="0371B89B" w14:textId="77777777" w:rsidR="00584E10" w:rsidRPr="00584E10" w:rsidRDefault="00584E10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lastRenderedPageBreak/>
        <w:t>Rozliczenia między Zamawiającym a Wykonawcą mogą być prowadzone tylko w złotych polskich.</w:t>
      </w:r>
    </w:p>
    <w:p w14:paraId="3CC3C556" w14:textId="37C125DC" w:rsidR="00584E10" w:rsidRPr="00584E10" w:rsidRDefault="00584E10" w:rsidP="00584E10">
      <w:pPr>
        <w:numPr>
          <w:ilvl w:val="0"/>
          <w:numId w:val="2"/>
        </w:numPr>
        <w:ind w:right="384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oświadcza, że opóźnienia w zapłacie za dostarczony towar, nie przekraczające </w:t>
      </w:r>
      <w:r w:rsidR="005F1BCA">
        <w:rPr>
          <w:rFonts w:ascii="Arial" w:eastAsia="Times New Roman" w:hAnsi="Arial" w:cs="Arial"/>
          <w:sz w:val="18"/>
          <w:szCs w:val="18"/>
          <w:lang w:eastAsia="pl-PL"/>
        </w:rPr>
        <w:t>3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0 dni, licząc od daty upływu terminu płatności, określonego w   ust. 1,  nie spowodują wstrzymania dostaw towaru lub ich nieterminowości.</w:t>
      </w:r>
    </w:p>
    <w:p w14:paraId="3D764278" w14:textId="77777777" w:rsidR="00584E10" w:rsidRPr="00584E10" w:rsidRDefault="00584E10" w:rsidP="00584E10">
      <w:pPr>
        <w:numPr>
          <w:ilvl w:val="0"/>
          <w:numId w:val="2"/>
        </w:numPr>
        <w:ind w:right="3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Wstrzymanie dostaw towaru Wykonawca musi poprzedzić pisemnym oświadczeniem, przesłanym Zamawiającemu pisemnie lub faksem, na nie mniej niż 14 dni przed datą wstrzymania dostaw.   </w:t>
      </w:r>
    </w:p>
    <w:p w14:paraId="7CE0C158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§ 5 </w:t>
      </w:r>
    </w:p>
    <w:p w14:paraId="55663F4F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Należyte wykonanie Umowy </w:t>
      </w:r>
    </w:p>
    <w:p w14:paraId="4E979ABB" w14:textId="45D5147E" w:rsidR="00584E10" w:rsidRPr="00584E10" w:rsidRDefault="00584E10" w:rsidP="00425E2C">
      <w:pPr>
        <w:numPr>
          <w:ilvl w:val="0"/>
          <w:numId w:val="12"/>
        </w:numPr>
        <w:ind w:left="360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Wykonawca zobowiązuje się dostarczać towar sukcesywnie, w asortymencie i ilościach określonych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 zamówieniach Zamawiającego, w terminie do 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 xml:space="preserve">5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dni roboczych od 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>daty ich przesłania na adres poczty elektronicznej Wykonawcy…………………………………………… Za roboczy uznaje się każdy dzień tygodnia, od poniedziałku do piątku (godz. od 08:00 do 14:00).</w:t>
      </w:r>
    </w:p>
    <w:p w14:paraId="682C6E9A" w14:textId="29708824" w:rsidR="00FE2AFE" w:rsidRDefault="00584E10" w:rsidP="00584E10">
      <w:pPr>
        <w:numPr>
          <w:ilvl w:val="0"/>
          <w:numId w:val="12"/>
        </w:numPr>
        <w:tabs>
          <w:tab w:val="num" w:pos="426"/>
        </w:tabs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zobowiązuje się dostarczać towar do 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>magazynu Z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amawiającego, </w:t>
      </w:r>
      <w:r w:rsidR="002A32C8">
        <w:rPr>
          <w:rFonts w:ascii="Arial" w:eastAsia="Times New Roman" w:hAnsi="Arial" w:cs="Arial"/>
          <w:sz w:val="18"/>
          <w:szCs w:val="18"/>
          <w:lang w:eastAsia="pl-PL"/>
        </w:rPr>
        <w:t>zlokalizowanego na poziomie niskiego parteru w siedzibie Zamawiającego ul. Powstańców Wielkopolskich 2, 06-400 Ciechanów (wjazd na parking w „studni”)</w:t>
      </w:r>
      <w:r w:rsidR="00C25ACD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</w:p>
    <w:p w14:paraId="5D239515" w14:textId="2EDF09FB" w:rsidR="00F42727" w:rsidRPr="00702E74" w:rsidRDefault="00F42727" w:rsidP="00702E74">
      <w:pPr>
        <w:pStyle w:val="Akapitzlist"/>
        <w:numPr>
          <w:ilvl w:val="0"/>
          <w:numId w:val="12"/>
        </w:numPr>
        <w:tabs>
          <w:tab w:val="clear" w:pos="720"/>
          <w:tab w:val="num" w:pos="426"/>
        </w:tabs>
        <w:ind w:left="426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F42727">
        <w:rPr>
          <w:rFonts w:ascii="Arial" w:eastAsia="Times New Roman" w:hAnsi="Arial" w:cs="Arial"/>
          <w:sz w:val="18"/>
          <w:szCs w:val="18"/>
          <w:lang w:eastAsia="pl-PL"/>
        </w:rPr>
        <w:t xml:space="preserve">Na Wykonawcy ciąży obowiązek bieżącego informowania Zamawiającego o statusie realizacji zamówienia, w tym określenia planowanej daty i godziny dostawy, a także składania Zamawiającemu pisemnych oświadczeń, uzasadniających opóźnienia w dostawach. Wszelkie komunikaty i oświadczenia wynikające z tego obowiązku Wykonawca przekazuje na adres: zaopatrzenie@szpitalciechanow.com.pl. </w:t>
      </w:r>
    </w:p>
    <w:p w14:paraId="19C300C4" w14:textId="663DB3ED" w:rsidR="00584E10" w:rsidRPr="00584E10" w:rsidRDefault="00C25ACD" w:rsidP="00584E10">
      <w:pPr>
        <w:numPr>
          <w:ilvl w:val="0"/>
          <w:numId w:val="12"/>
        </w:numPr>
        <w:tabs>
          <w:tab w:val="num" w:pos="426"/>
        </w:tabs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Dostawca towaru jest zobowiązany do uiszczenia opłaty parkingowej w wysokości 3 zł, za każdą rozpoczętą godzinę, od chwili wjazdu na teren wskazanej w zdaniu pierwszym nieruchomości. Opłata nie będzie egzekwowana, w przypadku pozostawania w strefie płatnej, przez okres do 20 minut.</w:t>
      </w:r>
    </w:p>
    <w:p w14:paraId="356CDAA4" w14:textId="628681F4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Za datę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zrealizowanej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dostawy </w:t>
      </w:r>
      <w:r>
        <w:rPr>
          <w:rFonts w:ascii="Arial" w:eastAsia="Times New Roman" w:hAnsi="Arial" w:cs="Arial"/>
          <w:sz w:val="18"/>
          <w:szCs w:val="18"/>
          <w:lang w:eastAsia="pl-PL"/>
        </w:rPr>
        <w:t>przyjmuje się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dzień wydania towaru osobie upoważnionej przez Zamawiającego do odbioru towaru.</w:t>
      </w:r>
    </w:p>
    <w:p w14:paraId="51C8687A" w14:textId="0E972181" w:rsid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Zamawiający ma prawo odmówić odbioru towaru w przypadku ujawnienia   w zamówionej częściowej partii towaru, braków ilościowych w poszczególnych opakowaniach, wad jakościowych dostarczonego towaru oraz towaru przeterminowanego lub uszkodzonego.</w:t>
      </w:r>
    </w:p>
    <w:p w14:paraId="39797D93" w14:textId="5F95AFE9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Na każdej partii towaru muszą znajdować się etykiety umożliwiające identyfikację towaru.</w:t>
      </w:r>
    </w:p>
    <w:p w14:paraId="04D33FFB" w14:textId="0B7D0E0E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Strony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Umowy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>ustalają, że na opakowaniach zbiorczych będą znajdować się następujące informacje: nazwa producenta, adres siedziby, nazwa asortymentu, liczba sztuk znajdująca się w opakowaniu, kody zgodne z informacjami zawartymi w katalogach Wykonawcy, termin przydatności do użycia powyżej  …………….. miesięcy (nie krótszy niż 6 m-cy)</w:t>
      </w:r>
    </w:p>
    <w:p w14:paraId="374A2FEA" w14:textId="1F062308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Zamawiający ma prawo do złożenia reklamacji w przypadku stwierdzenia, iż towar jest wadliwy.</w:t>
      </w:r>
    </w:p>
    <w:p w14:paraId="341CF289" w14:textId="5652CFB4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Reklamacja będzie składana </w:t>
      </w:r>
      <w:r>
        <w:rPr>
          <w:rFonts w:ascii="Arial" w:eastAsia="Times New Roman" w:hAnsi="Arial" w:cs="Arial"/>
          <w:sz w:val="18"/>
          <w:szCs w:val="18"/>
          <w:lang w:eastAsia="pl-PL"/>
        </w:rPr>
        <w:t>na adres poczty elektronicznej Wykonawcy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przez pracownika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Zamawiającego.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55913308" w14:textId="0D429F83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Towarem wadliwym jest w szczególności towar nie spełniający wymogów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jakościowych, funkcjonalnych, użytkowych itp.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określonych w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Umowie, SIWZ powołanego postępowania przetargowego lub ofercie Wykonawcy złożonej w tym postepowaniu, czy też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>mający innego rodzaju wady fizyczne lub prawne.</w:t>
      </w:r>
    </w:p>
    <w:p w14:paraId="3E5F9BC3" w14:textId="4FEE0D3D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Gdy dostawa jest niewłaściwa pod względem ilościowym, brakujący towar Wykonawca dostarczy odpowiednio w terminach  wymienionych w  ust. 1</w:t>
      </w:r>
    </w:p>
    <w:p w14:paraId="74E76A38" w14:textId="6E0F46B2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 przypadku dostawy w całości lub w części o niewłaściwej jakości, Wykonawca zobowiązuje się rozpatrzyć reklamację złożoną na piśmie w ciągu 3 dni roboczych od daty jej otrzymania; jeżeli reklamacja zostanie uznana, towar wolny od wad Wykonawca dostarczy w terminach określonych w   ust. 1</w:t>
      </w:r>
    </w:p>
    <w:p w14:paraId="6CE2D323" w14:textId="11831F2D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 przypadku dostarczenia towarów nie zamówionych przez Zamawiającego zostaną one zwrócone Wykonawcy na jego koszt i ryzyko.</w:t>
      </w:r>
    </w:p>
    <w:p w14:paraId="570E9E63" w14:textId="2689DD2F" w:rsid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Wszelkie czynności związane z reklamacją towaru obciążają Wykonawcę.</w:t>
      </w:r>
    </w:p>
    <w:p w14:paraId="072842C2" w14:textId="65C01D90" w:rsidR="00584E10" w:rsidRPr="00584E10" w:rsidRDefault="00584E10" w:rsidP="00584E10">
      <w:pPr>
        <w:numPr>
          <w:ilvl w:val="0"/>
          <w:numId w:val="12"/>
        </w:numPr>
        <w:shd w:val="clear" w:color="auto" w:fill="FFFFFF"/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zobowiązuje się być ubezpieczonym od odpowiedzialności cywilnej w zakresie prowadzonej działalności gospodarczej związanej z przedmiotem Umowy, na kwotę nie mniejszą niż 500 000,00 złotych, przez cały okres obowiązywania Umowy. </w:t>
      </w:r>
    </w:p>
    <w:p w14:paraId="2E95BE75" w14:textId="27574949" w:rsidR="00584E10" w:rsidRPr="00584E10" w:rsidRDefault="00584E10" w:rsidP="00584E10">
      <w:pPr>
        <w:numPr>
          <w:ilvl w:val="0"/>
          <w:numId w:val="12"/>
        </w:numPr>
        <w:shd w:val="clear" w:color="auto" w:fill="FFFFFF"/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Ubezpieczeniu, o którym mowa w ust. 1</w:t>
      </w:r>
      <w:r w:rsidR="00702E74">
        <w:rPr>
          <w:rFonts w:ascii="Arial" w:eastAsia="Times New Roman" w:hAnsi="Arial" w:cs="Arial"/>
          <w:sz w:val="18"/>
          <w:szCs w:val="18"/>
          <w:lang w:eastAsia="pl-PL"/>
        </w:rPr>
        <w:t>6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podlega w szczególności odpowiedzialność cywilna za szkody, dotyczące Zamawiającego, Wykonawcy i osób trzecich, a powstałe w związku z realizacją przedmiotu Umowy. Na żądanie Zamawiającego, Wykonawca zobowiązany jest do okazania aktualnej polisy OC pod rygorem wstrzymania płatności faktury lub odstąpienia od Umowy z przyczyn leżących po stronie Wykonawcy.</w:t>
      </w:r>
    </w:p>
    <w:p w14:paraId="41B847E6" w14:textId="57492785" w:rsidR="00584E10" w:rsidRPr="00584E10" w:rsidRDefault="006D687A" w:rsidP="00584E10">
      <w:pPr>
        <w:numPr>
          <w:ilvl w:val="0"/>
          <w:numId w:val="12"/>
        </w:numPr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*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>W związku z obowiązkiem Wykonawcy polegającym na stworzeniu depozytu towaru objętego Umową, Strony ustalają co następuje</w:t>
      </w:r>
      <w:r w:rsidR="00FE2AFE">
        <w:rPr>
          <w:rFonts w:ascii="Arial" w:eastAsia="Times New Roman" w:hAnsi="Arial" w:cs="Arial"/>
          <w:sz w:val="18"/>
          <w:szCs w:val="18"/>
          <w:lang w:eastAsia="pl-PL"/>
        </w:rPr>
        <w:t>:</w:t>
      </w:r>
    </w:p>
    <w:p w14:paraId="55AB21A3" w14:textId="77777777" w:rsidR="00584E10" w:rsidRPr="00584E10" w:rsidRDefault="00584E10" w:rsidP="006A1DF5">
      <w:pPr>
        <w:widowControl w:val="0"/>
        <w:numPr>
          <w:ilvl w:val="0"/>
          <w:numId w:val="16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993" w:right="57" w:hanging="567"/>
        <w:jc w:val="both"/>
        <w:rPr>
          <w:rFonts w:ascii="Arial" w:eastAsia="Times New Roman" w:hAnsi="Arial" w:cs="Arial"/>
          <w:color w:val="000000"/>
          <w:spacing w:val="-18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color w:val="000000"/>
          <w:spacing w:val="-3"/>
          <w:sz w:val="18"/>
          <w:szCs w:val="18"/>
          <w:lang w:eastAsia="pl-PL"/>
        </w:rPr>
        <w:t>W terminie 7 dni od daty zawarcia Umowy, Wykonawca utworzy, zgodnie z warunkami przetargu,  magazyn depozytowy towaru</w:t>
      </w:r>
      <w:r w:rsidRPr="00584E10">
        <w:rPr>
          <w:rFonts w:ascii="Arial" w:eastAsia="Times New Roman" w:hAnsi="Arial" w:cs="Arial"/>
          <w:color w:val="000000"/>
          <w:spacing w:val="-4"/>
          <w:sz w:val="18"/>
          <w:szCs w:val="18"/>
          <w:lang w:eastAsia="pl-PL"/>
        </w:rPr>
        <w:t>.</w:t>
      </w:r>
    </w:p>
    <w:p w14:paraId="21365750" w14:textId="550E55BF" w:rsidR="00584E10" w:rsidRPr="00584E10" w:rsidRDefault="00584E10" w:rsidP="006A1DF5">
      <w:pPr>
        <w:widowControl w:val="0"/>
        <w:numPr>
          <w:ilvl w:val="0"/>
          <w:numId w:val="16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993" w:right="57" w:hanging="567"/>
        <w:jc w:val="both"/>
        <w:rPr>
          <w:rFonts w:ascii="Arial" w:eastAsia="Times New Roman" w:hAnsi="Arial" w:cs="Arial"/>
          <w:color w:val="000000"/>
          <w:spacing w:val="-18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color w:val="000000"/>
          <w:spacing w:val="-1"/>
          <w:sz w:val="18"/>
          <w:szCs w:val="18"/>
          <w:lang w:eastAsia="pl-PL"/>
        </w:rPr>
        <w:t xml:space="preserve">Przekazanie depozytu odbędzie się na podstawie protokołu zdawczo-odbiorczego. Osobą odpowiedzialną po stronie Zamawiającego za depozyt </w:t>
      </w:r>
      <w:r w:rsidRPr="00584E10">
        <w:rPr>
          <w:rFonts w:ascii="Arial" w:eastAsia="Times New Roman" w:hAnsi="Arial" w:cs="Arial"/>
          <w:color w:val="000000"/>
          <w:spacing w:val="-9"/>
          <w:sz w:val="18"/>
          <w:szCs w:val="18"/>
          <w:lang w:eastAsia="pl-PL"/>
        </w:rPr>
        <w:t>jest</w:t>
      </w:r>
      <w:r w:rsidR="007B3201">
        <w:rPr>
          <w:rFonts w:ascii="Arial" w:eastAsia="Times New Roman" w:hAnsi="Arial" w:cs="Arial"/>
          <w:color w:val="000000"/>
          <w:spacing w:val="-9"/>
          <w:sz w:val="18"/>
          <w:szCs w:val="18"/>
          <w:lang w:eastAsia="pl-PL"/>
        </w:rPr>
        <w:t xml:space="preserve"> </w:t>
      </w:r>
      <w:r w:rsidR="003D34AB">
        <w:rPr>
          <w:rFonts w:ascii="Arial" w:eastAsia="Times New Roman" w:hAnsi="Arial" w:cs="Arial"/>
          <w:color w:val="000000"/>
          <w:spacing w:val="-9"/>
          <w:sz w:val="18"/>
          <w:szCs w:val="18"/>
          <w:lang w:eastAsia="pl-PL"/>
        </w:rPr>
        <w:t>……………………………..</w:t>
      </w:r>
    </w:p>
    <w:p w14:paraId="3CC05D86" w14:textId="77777777" w:rsidR="00584E10" w:rsidRPr="00584E10" w:rsidRDefault="00584E10" w:rsidP="006A1DF5">
      <w:pPr>
        <w:numPr>
          <w:ilvl w:val="0"/>
          <w:numId w:val="16"/>
        </w:numPr>
        <w:tabs>
          <w:tab w:val="clear" w:pos="720"/>
        </w:tabs>
        <w:ind w:left="993" w:right="57" w:hanging="56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zachowuje prawo własności do powierzonego w depozyt towaru. </w:t>
      </w:r>
    </w:p>
    <w:p w14:paraId="3AD09FC4" w14:textId="77777777" w:rsidR="00584E10" w:rsidRPr="00584E10" w:rsidRDefault="00584E10" w:rsidP="006A1DF5">
      <w:pPr>
        <w:numPr>
          <w:ilvl w:val="0"/>
          <w:numId w:val="16"/>
        </w:numPr>
        <w:tabs>
          <w:tab w:val="clear" w:pos="720"/>
        </w:tabs>
        <w:ind w:left="993" w:right="57" w:hanging="56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Uzupełnienie depozytu będzie następowało, na podstawie zamówień Zamawiającego w</w:t>
      </w:r>
      <w:r w:rsidRPr="00584E10">
        <w:rPr>
          <w:rFonts w:ascii="Arial" w:eastAsia="Times New Roman" w:hAnsi="Arial" w:cs="Arial"/>
          <w:b/>
          <w:bCs/>
          <w:color w:val="FF0000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formie Raportu zużytego towaru, przesyłanego nie rzadziej niż raz w miesiącu. </w:t>
      </w:r>
    </w:p>
    <w:p w14:paraId="708E03FB" w14:textId="77777777" w:rsidR="00584E10" w:rsidRPr="00584E10" w:rsidRDefault="00584E10" w:rsidP="006A1DF5">
      <w:pPr>
        <w:numPr>
          <w:ilvl w:val="0"/>
          <w:numId w:val="16"/>
        </w:numPr>
        <w:tabs>
          <w:tab w:val="clear" w:pos="720"/>
        </w:tabs>
        <w:ind w:left="993" w:right="57" w:hanging="56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Zamawiający jest zobowiązany do przechowywania towaru we właściwych warunkach, w celu jego zabezpieczenia przed uszkodzeniem, zniszczeniem lub kradzieżą.</w:t>
      </w:r>
    </w:p>
    <w:p w14:paraId="133BB5F6" w14:textId="77777777" w:rsidR="00584E10" w:rsidRPr="00584E10" w:rsidRDefault="00584E10" w:rsidP="006A1DF5">
      <w:pPr>
        <w:numPr>
          <w:ilvl w:val="0"/>
          <w:numId w:val="16"/>
        </w:numPr>
        <w:tabs>
          <w:tab w:val="clear" w:pos="720"/>
        </w:tabs>
        <w:ind w:left="993" w:right="57" w:hanging="56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W przypadku stwierdzenia, że towar przechowywany jest nieprawidłowo Wykonawca ma prawo do natychmiastowego jego odbioru.</w:t>
      </w:r>
    </w:p>
    <w:p w14:paraId="74C068EB" w14:textId="77777777" w:rsidR="00584E10" w:rsidRPr="00584E10" w:rsidRDefault="00584E10" w:rsidP="006A1DF5">
      <w:pPr>
        <w:numPr>
          <w:ilvl w:val="0"/>
          <w:numId w:val="16"/>
        </w:numPr>
        <w:tabs>
          <w:tab w:val="clear" w:pos="720"/>
        </w:tabs>
        <w:ind w:left="993" w:right="57" w:hanging="56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W trosce o należytą gospodarkę materiałową Zamawiający będzie zużywał towar, poczynając od tych, które oznaczone są najkrótszą datą ważności, w ramach danego asortymentu.</w:t>
      </w:r>
    </w:p>
    <w:p w14:paraId="1485F550" w14:textId="77777777" w:rsidR="00584E10" w:rsidRPr="00584E10" w:rsidRDefault="00584E10" w:rsidP="006A1DF5">
      <w:pPr>
        <w:numPr>
          <w:ilvl w:val="0"/>
          <w:numId w:val="16"/>
        </w:numPr>
        <w:tabs>
          <w:tab w:val="clear" w:pos="720"/>
        </w:tabs>
        <w:ind w:left="993" w:right="57" w:hanging="56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lastRenderedPageBreak/>
        <w:t>Zamawiający może wystąpić do Wykonawcy o wymianę towaru na równorzędny, o dłuższej dacie ważności, najpóźniej na rok przed upłynięciem daty ważności towaru wytypowanego do wymiany.</w:t>
      </w:r>
    </w:p>
    <w:p w14:paraId="7220ADF0" w14:textId="77777777" w:rsidR="00584E10" w:rsidRPr="00584E10" w:rsidRDefault="00584E10" w:rsidP="006A1DF5">
      <w:pPr>
        <w:numPr>
          <w:ilvl w:val="0"/>
          <w:numId w:val="16"/>
        </w:numPr>
        <w:tabs>
          <w:tab w:val="clear" w:pos="720"/>
        </w:tabs>
        <w:ind w:left="993" w:right="57" w:hanging="56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ma prawo do kontroli depozytu i warunków, w których towar jest przechowywany. </w:t>
      </w:r>
    </w:p>
    <w:p w14:paraId="6ABDD303" w14:textId="77777777" w:rsidR="00584E10" w:rsidRPr="00584E10" w:rsidRDefault="00584E10" w:rsidP="006A1DF5">
      <w:pPr>
        <w:numPr>
          <w:ilvl w:val="0"/>
          <w:numId w:val="16"/>
        </w:numPr>
        <w:tabs>
          <w:tab w:val="clear" w:pos="720"/>
        </w:tabs>
        <w:ind w:left="993" w:right="57" w:hanging="56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W dniu oznaczającym ostatni dzień obowiązywania Umowy, zostanie przeprowadzony spis z natury depozytu towaru.</w:t>
      </w:r>
    </w:p>
    <w:p w14:paraId="0F54F9A0" w14:textId="2C7E0C5F" w:rsidR="00584E10" w:rsidRDefault="00584E10" w:rsidP="006A1DF5">
      <w:pPr>
        <w:numPr>
          <w:ilvl w:val="0"/>
          <w:numId w:val="16"/>
        </w:numPr>
        <w:tabs>
          <w:tab w:val="clear" w:pos="720"/>
        </w:tabs>
        <w:ind w:left="993" w:right="57" w:hanging="56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Ewentualne braki lub uszkodzenia towaru stwierdzone w wyniku spisu z natury upoważniają Wykonawcę do wystawienia faktury na brakujący lub uszkodzony towar. </w:t>
      </w:r>
    </w:p>
    <w:p w14:paraId="49F9394E" w14:textId="77777777" w:rsidR="00584E10" w:rsidRPr="00B70562" w:rsidRDefault="00584E10" w:rsidP="00584E10">
      <w:pPr>
        <w:jc w:val="center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B70562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§ 6</w:t>
      </w:r>
    </w:p>
    <w:p w14:paraId="7918386E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Kary umowne</w:t>
      </w:r>
    </w:p>
    <w:p w14:paraId="1A3EE488" w14:textId="77777777" w:rsidR="005E389F" w:rsidRDefault="00584E10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W przypadku niedotrzymania uzgodnionego terminu dostawy, o któr</w:t>
      </w:r>
      <w:r w:rsidR="00461DB3">
        <w:rPr>
          <w:rFonts w:ascii="Arial" w:eastAsia="Symbol" w:hAnsi="Arial" w:cs="Arial"/>
          <w:snapToGrid w:val="0"/>
          <w:sz w:val="18"/>
          <w:szCs w:val="18"/>
          <w:lang w:eastAsia="pl-PL"/>
        </w:rPr>
        <w:t>ym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mowa w § 5 ust. 1, Zamawiający ma prawo obciążyć Wykonawcę z tego tytułu karą umowną w wysokości 0,5% wartości </w:t>
      </w:r>
      <w:r w:rsidR="006A1DF5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brutto </w:t>
      </w:r>
      <w:r w:rsidR="006871F4">
        <w:rPr>
          <w:rFonts w:ascii="Arial" w:eastAsia="Symbol" w:hAnsi="Arial" w:cs="Arial"/>
          <w:snapToGrid w:val="0"/>
          <w:sz w:val="18"/>
          <w:szCs w:val="18"/>
          <w:lang w:eastAsia="pl-PL"/>
        </w:rPr>
        <w:t>tego zamówienia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,  za każdy dzień </w:t>
      </w:r>
      <w:r w:rsidR="006871F4">
        <w:rPr>
          <w:rFonts w:ascii="Arial" w:eastAsia="Symbol" w:hAnsi="Arial" w:cs="Arial"/>
          <w:snapToGrid w:val="0"/>
          <w:sz w:val="18"/>
          <w:szCs w:val="18"/>
          <w:lang w:eastAsia="pl-PL"/>
        </w:rPr>
        <w:t>zwłoki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w realizacji świadczenia zgodnego z zamówieniem</w:t>
      </w:r>
      <w:r w:rsidR="00461DB3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i treścią Umowy.</w:t>
      </w:r>
    </w:p>
    <w:p w14:paraId="0F54260D" w14:textId="1A1E9965" w:rsidR="00584E10" w:rsidRPr="00461DB3" w:rsidRDefault="00584E10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Zamawiający zastrzega sobie prawo </w:t>
      </w:r>
      <w:r w:rsidR="006871F4" w:rsidRPr="00461DB3">
        <w:rPr>
          <w:rFonts w:ascii="Arial" w:eastAsia="Symbol" w:hAnsi="Arial" w:cs="Arial"/>
          <w:sz w:val="18"/>
          <w:szCs w:val="18"/>
          <w:lang w:eastAsia="pl-PL"/>
        </w:rPr>
        <w:t>do złożenia oświadczenia o odstąpieniu od umowy ze skutkiem natychmiastowym w</w:t>
      </w: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 </w:t>
      </w:r>
      <w:r w:rsidR="002660B6">
        <w:rPr>
          <w:rFonts w:ascii="Arial" w:eastAsia="Symbol" w:hAnsi="Arial" w:cs="Arial"/>
          <w:sz w:val="18"/>
          <w:szCs w:val="18"/>
          <w:lang w:eastAsia="pl-PL"/>
        </w:rPr>
        <w:t xml:space="preserve">następujących </w:t>
      </w:r>
      <w:r w:rsidR="00600696">
        <w:rPr>
          <w:rFonts w:ascii="Arial" w:eastAsia="Symbol" w:hAnsi="Arial" w:cs="Arial"/>
          <w:sz w:val="18"/>
          <w:szCs w:val="18"/>
          <w:lang w:eastAsia="pl-PL"/>
        </w:rPr>
        <w:t>sytuacj</w:t>
      </w:r>
      <w:r w:rsidR="002660B6">
        <w:rPr>
          <w:rFonts w:ascii="Arial" w:eastAsia="Symbol" w:hAnsi="Arial" w:cs="Arial"/>
          <w:sz w:val="18"/>
          <w:szCs w:val="18"/>
          <w:lang w:eastAsia="pl-PL"/>
        </w:rPr>
        <w:t>ach</w:t>
      </w: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: </w:t>
      </w:r>
    </w:p>
    <w:p w14:paraId="3CFF3ED9" w14:textId="31B349D8" w:rsidR="00253CA0" w:rsidRPr="002660B6" w:rsidRDefault="005B1703" w:rsidP="00DE1DE1">
      <w:pPr>
        <w:pStyle w:val="Akapitzlist"/>
        <w:numPr>
          <w:ilvl w:val="0"/>
          <w:numId w:val="19"/>
        </w:numPr>
        <w:tabs>
          <w:tab w:val="left" w:pos="851"/>
        </w:tabs>
        <w:suppressAutoHyphens/>
        <w:autoSpaceDE w:val="0"/>
        <w:ind w:left="851" w:right="57" w:hanging="425"/>
        <w:jc w:val="both"/>
        <w:rPr>
          <w:rFonts w:ascii="Arial" w:eastAsia="Symbol" w:hAnsi="Arial" w:cs="Arial"/>
          <w:sz w:val="18"/>
          <w:szCs w:val="18"/>
          <w:lang w:eastAsia="pl-PL"/>
        </w:rPr>
      </w:pPr>
      <w:r>
        <w:rPr>
          <w:rFonts w:ascii="Arial" w:eastAsia="Symbol" w:hAnsi="Arial" w:cs="Arial"/>
          <w:sz w:val="18"/>
          <w:szCs w:val="18"/>
          <w:lang w:eastAsia="pl-PL"/>
        </w:rPr>
        <w:t>z</w:t>
      </w:r>
      <w:r w:rsidR="00600696" w:rsidRPr="002660B6">
        <w:rPr>
          <w:rFonts w:ascii="Arial" w:eastAsia="Symbol" w:hAnsi="Arial" w:cs="Arial"/>
          <w:sz w:val="18"/>
          <w:szCs w:val="18"/>
          <w:lang w:eastAsia="pl-PL"/>
        </w:rPr>
        <w:t xml:space="preserve">ostały przez Zamawiającego potwierdzone minimum </w:t>
      </w:r>
      <w:r w:rsidR="00253CA0" w:rsidRPr="002660B6">
        <w:rPr>
          <w:rFonts w:ascii="Arial" w:eastAsia="Symbol" w:hAnsi="Arial" w:cs="Arial"/>
          <w:sz w:val="18"/>
          <w:szCs w:val="18"/>
          <w:lang w:eastAsia="pl-PL"/>
        </w:rPr>
        <w:t xml:space="preserve">dwa </w:t>
      </w:r>
      <w:r w:rsidR="00600696" w:rsidRPr="002660B6">
        <w:rPr>
          <w:rFonts w:ascii="Arial" w:eastAsia="Symbol" w:hAnsi="Arial" w:cs="Arial"/>
          <w:sz w:val="18"/>
          <w:szCs w:val="18"/>
          <w:lang w:eastAsia="pl-PL"/>
        </w:rPr>
        <w:t>przypadki zwłoki w realizacji zamówienia</w:t>
      </w:r>
      <w:r w:rsidR="00253CA0" w:rsidRPr="002660B6">
        <w:rPr>
          <w:rFonts w:ascii="Arial" w:eastAsia="Symbol" w:hAnsi="Arial" w:cs="Arial"/>
          <w:sz w:val="18"/>
          <w:szCs w:val="18"/>
          <w:lang w:eastAsia="pl-PL"/>
        </w:rPr>
        <w:t>, przy czym nie ma znaczenia czy zwłoka dotyczyła całości, czy też części zamówienia.</w:t>
      </w:r>
    </w:p>
    <w:p w14:paraId="6678AE36" w14:textId="4DAB823D" w:rsidR="00253CA0" w:rsidRPr="002660B6" w:rsidRDefault="00253CA0" w:rsidP="00DE1DE1">
      <w:pPr>
        <w:pStyle w:val="Akapitzlist"/>
        <w:numPr>
          <w:ilvl w:val="0"/>
          <w:numId w:val="19"/>
        </w:numPr>
        <w:tabs>
          <w:tab w:val="left" w:pos="851"/>
        </w:tabs>
        <w:suppressAutoHyphens/>
        <w:autoSpaceDE w:val="0"/>
        <w:ind w:left="851" w:right="57" w:hanging="425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2660B6">
        <w:rPr>
          <w:rFonts w:ascii="Arial" w:eastAsia="Symbol" w:hAnsi="Arial" w:cs="Arial"/>
          <w:sz w:val="18"/>
          <w:szCs w:val="18"/>
          <w:lang w:eastAsia="pl-PL"/>
        </w:rPr>
        <w:t>zostały przez Zamawiającego potwierdzone minimum dwa przypadki dostaw, które w sposób istotny odbiegały od zamówienia pod względem wielkości</w:t>
      </w:r>
      <w:r w:rsidR="002660B6" w:rsidRPr="002660B6">
        <w:rPr>
          <w:rFonts w:ascii="Arial" w:eastAsia="Symbol" w:hAnsi="Arial" w:cs="Arial"/>
          <w:sz w:val="18"/>
          <w:szCs w:val="18"/>
          <w:lang w:eastAsia="pl-PL"/>
        </w:rPr>
        <w:t xml:space="preserve">, asortymentu </w:t>
      </w:r>
      <w:r w:rsidRPr="002660B6">
        <w:rPr>
          <w:rFonts w:ascii="Arial" w:eastAsia="Symbol" w:hAnsi="Arial" w:cs="Arial"/>
          <w:sz w:val="18"/>
          <w:szCs w:val="18"/>
          <w:lang w:eastAsia="pl-PL"/>
        </w:rPr>
        <w:t xml:space="preserve">lub </w:t>
      </w:r>
      <w:r w:rsidR="002660B6" w:rsidRPr="002660B6">
        <w:rPr>
          <w:rFonts w:ascii="Arial" w:eastAsia="Symbol" w:hAnsi="Arial" w:cs="Arial"/>
          <w:sz w:val="18"/>
          <w:szCs w:val="18"/>
          <w:lang w:eastAsia="pl-PL"/>
        </w:rPr>
        <w:t>jakości towaru.</w:t>
      </w:r>
    </w:p>
    <w:p w14:paraId="06DB774B" w14:textId="727E88ED" w:rsidR="005B1703" w:rsidRDefault="00311C84" w:rsidP="00584E10">
      <w:pPr>
        <w:numPr>
          <w:ilvl w:val="0"/>
          <w:numId w:val="14"/>
        </w:numPr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>
        <w:rPr>
          <w:rFonts w:ascii="Arial" w:eastAsia="Symbol" w:hAnsi="Arial" w:cs="Arial"/>
          <w:sz w:val="18"/>
          <w:szCs w:val="18"/>
          <w:lang w:eastAsia="pl-PL"/>
        </w:rPr>
        <w:t>Wykonanie p</w:t>
      </w:r>
      <w:r w:rsidR="005B1703" w:rsidRPr="00584E10">
        <w:rPr>
          <w:rFonts w:ascii="Arial" w:eastAsia="Symbol" w:hAnsi="Arial" w:cs="Arial"/>
          <w:sz w:val="18"/>
          <w:szCs w:val="18"/>
          <w:lang w:eastAsia="pl-PL"/>
        </w:rPr>
        <w:t>raw</w:t>
      </w:r>
      <w:r>
        <w:rPr>
          <w:rFonts w:ascii="Arial" w:eastAsia="Symbol" w:hAnsi="Arial" w:cs="Arial"/>
          <w:sz w:val="18"/>
          <w:szCs w:val="18"/>
          <w:lang w:eastAsia="pl-PL"/>
        </w:rPr>
        <w:t>a</w:t>
      </w:r>
      <w:r w:rsidR="005B1703" w:rsidRPr="00584E10">
        <w:rPr>
          <w:rFonts w:ascii="Arial" w:eastAsia="Symbol" w:hAnsi="Arial" w:cs="Arial"/>
          <w:sz w:val="18"/>
          <w:szCs w:val="18"/>
          <w:lang w:eastAsia="pl-PL"/>
        </w:rPr>
        <w:t xml:space="preserve"> odstąpienia od Umowy</w:t>
      </w:r>
      <w:r w:rsidR="005B1703">
        <w:rPr>
          <w:rFonts w:ascii="Arial" w:eastAsia="Symbol" w:hAnsi="Arial" w:cs="Arial"/>
          <w:sz w:val="18"/>
          <w:szCs w:val="18"/>
          <w:lang w:eastAsia="pl-PL"/>
        </w:rPr>
        <w:t xml:space="preserve"> z przyczyn określonych w ust. </w:t>
      </w:r>
      <w:r w:rsidR="00DE1DE1">
        <w:rPr>
          <w:rFonts w:ascii="Arial" w:eastAsia="Symbol" w:hAnsi="Arial" w:cs="Arial"/>
          <w:sz w:val="18"/>
          <w:szCs w:val="18"/>
          <w:lang w:eastAsia="pl-PL"/>
        </w:rPr>
        <w:t>2</w:t>
      </w:r>
      <w:r w:rsidR="005B1703">
        <w:rPr>
          <w:rFonts w:ascii="Arial" w:eastAsia="Symbol" w:hAnsi="Arial" w:cs="Arial"/>
          <w:sz w:val="18"/>
          <w:szCs w:val="18"/>
          <w:lang w:eastAsia="pl-PL"/>
        </w:rPr>
        <w:t xml:space="preserve"> nie musi być poprzedzone wezwaniem</w:t>
      </w:r>
      <w:r>
        <w:rPr>
          <w:rFonts w:ascii="Arial" w:eastAsia="Symbol" w:hAnsi="Arial" w:cs="Arial"/>
          <w:sz w:val="18"/>
          <w:szCs w:val="18"/>
          <w:lang w:eastAsia="pl-PL"/>
        </w:rPr>
        <w:t xml:space="preserve"> </w:t>
      </w:r>
      <w:r w:rsidR="005B1703">
        <w:rPr>
          <w:rFonts w:ascii="Arial" w:eastAsia="Symbol" w:hAnsi="Arial" w:cs="Arial"/>
          <w:sz w:val="18"/>
          <w:szCs w:val="18"/>
          <w:lang w:eastAsia="pl-PL"/>
        </w:rPr>
        <w:t>do należytego wykonywania umowy</w:t>
      </w:r>
      <w:r>
        <w:rPr>
          <w:rFonts w:ascii="Arial" w:eastAsia="Symbol" w:hAnsi="Arial" w:cs="Arial"/>
          <w:sz w:val="18"/>
          <w:szCs w:val="18"/>
          <w:lang w:eastAsia="pl-PL"/>
        </w:rPr>
        <w:t>, w oznaczonym w nim terminie.</w:t>
      </w:r>
    </w:p>
    <w:p w14:paraId="30D5F816" w14:textId="111FAA78" w:rsidR="00584E10" w:rsidRPr="00584E10" w:rsidRDefault="00584E10" w:rsidP="00584E10">
      <w:pPr>
        <w:numPr>
          <w:ilvl w:val="0"/>
          <w:numId w:val="14"/>
        </w:numPr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Prawo odstąpienia od Umowy ogranicza się, według wyboru Zamawiającego, do części lub całości Umowy. </w:t>
      </w:r>
    </w:p>
    <w:p w14:paraId="2C697405" w14:textId="74175A10" w:rsidR="00584E10" w:rsidRPr="00584E10" w:rsidRDefault="00584E10" w:rsidP="00584E10">
      <w:pPr>
        <w:numPr>
          <w:ilvl w:val="0"/>
          <w:numId w:val="14"/>
        </w:numPr>
        <w:tabs>
          <w:tab w:val="left" w:pos="426"/>
        </w:tabs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W przypadku wykonania prawa odstąpienia z przyczyn opisanych w </w:t>
      </w:r>
      <w:r w:rsidRPr="00584E10">
        <w:rPr>
          <w:rFonts w:ascii="Arial" w:eastAsia="Symbol" w:hAnsi="Arial" w:cs="Arial"/>
          <w:bCs/>
          <w:sz w:val="18"/>
          <w:szCs w:val="18"/>
          <w:lang w:eastAsia="pl-PL"/>
        </w:rPr>
        <w:t xml:space="preserve">ust. </w:t>
      </w:r>
      <w:r w:rsidR="00DE1DE1">
        <w:rPr>
          <w:rFonts w:ascii="Arial" w:eastAsia="Symbol" w:hAnsi="Arial" w:cs="Arial"/>
          <w:bCs/>
          <w:sz w:val="18"/>
          <w:szCs w:val="18"/>
          <w:lang w:eastAsia="pl-PL"/>
        </w:rPr>
        <w:t>2</w:t>
      </w:r>
      <w:r w:rsidR="00311C84">
        <w:rPr>
          <w:rFonts w:ascii="Arial" w:eastAsia="Symbol" w:hAnsi="Arial" w:cs="Arial"/>
          <w:bCs/>
          <w:sz w:val="18"/>
          <w:szCs w:val="18"/>
          <w:lang w:eastAsia="pl-PL"/>
        </w:rPr>
        <w:t xml:space="preserve"> 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 Zamawiający naliczy karę umowną w wysokości </w:t>
      </w:r>
      <w:r w:rsidR="00311C84">
        <w:rPr>
          <w:rFonts w:ascii="Arial" w:eastAsia="Symbol" w:hAnsi="Arial" w:cs="Arial"/>
          <w:sz w:val="18"/>
          <w:szCs w:val="18"/>
          <w:lang w:eastAsia="pl-PL"/>
        </w:rPr>
        <w:t>5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 % </w:t>
      </w:r>
      <w:r w:rsidR="00311C84">
        <w:rPr>
          <w:rFonts w:ascii="Arial" w:eastAsia="Symbol" w:hAnsi="Arial" w:cs="Arial"/>
          <w:spacing w:val="-6"/>
          <w:sz w:val="18"/>
          <w:szCs w:val="18"/>
          <w:lang w:eastAsia="pl-PL"/>
        </w:rPr>
        <w:t xml:space="preserve">Wartości 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Umowy. </w:t>
      </w:r>
    </w:p>
    <w:p w14:paraId="3886A6B8" w14:textId="1531248C" w:rsidR="00302035" w:rsidRDefault="00302035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Łączną, maksymalna wysokość kar umownych, których mogą dochodzić </w:t>
      </w:r>
      <w:r w:rsidR="00DE1DE1">
        <w:rPr>
          <w:rFonts w:ascii="Arial" w:eastAsia="Symbol" w:hAnsi="Arial" w:cs="Arial"/>
          <w:snapToGrid w:val="0"/>
          <w:sz w:val="18"/>
          <w:szCs w:val="18"/>
          <w:lang w:eastAsia="pl-PL"/>
        </w:rPr>
        <w:t>Zamawiający</w:t>
      </w:r>
      <w:r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ustala się w wysokości 5% Wartości Umowy.</w:t>
      </w:r>
    </w:p>
    <w:p w14:paraId="6494ADEB" w14:textId="725B6D8D" w:rsidR="00584E10" w:rsidRPr="00584E10" w:rsidRDefault="00584E10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Kary umowne płatne będą w ciągu 7 dni od daty wystawienia Wykonawcy noty obciążeniowej, obejmującej naliczoną karę umowną, przy czym Zamawiający ma prawo do potrąceń kwoty kary umownej z bieżących faktur za wykonane przez Wykonawcę dostawy.</w:t>
      </w:r>
    </w:p>
    <w:p w14:paraId="7137A0BD" w14:textId="660ECF9F" w:rsidR="00584E10" w:rsidRPr="00584E10" w:rsidRDefault="00584E10" w:rsidP="00030A5A">
      <w:pPr>
        <w:numPr>
          <w:ilvl w:val="0"/>
          <w:numId w:val="14"/>
        </w:numPr>
        <w:tabs>
          <w:tab w:val="left" w:pos="426"/>
          <w:tab w:val="left" w:pos="492"/>
        </w:tabs>
        <w:suppressAutoHyphens/>
        <w:autoSpaceDE w:val="0"/>
        <w:ind w:left="426" w:right="57" w:hanging="426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Wykonawca przyjmuje do wiadomości, iż wykonanie przez niego zamówienia jednostkowego w całości bądź w części, jednakże  po terminie 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określonym w umowie może nie mieć dla Zamawiającego znaczenia, ze względu na konieczność zapewnienia dostępności towaru u Zamawiającego. Zamawiający zastrzega sobie prawo do wykonania w takich przypadkach tzw. dostawy zastępczej, polegającej na zakupie i dostawie towaru, o właściwości i jakości nie gorszej od 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ustalonej 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w 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>Umowie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, u osoby trzeciej. Wszystkimi kosztami wynikającymi z „dostawy zastępczej” 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>(cena zakupu plus koszty transportu/przesyłki do Zamawiającego)</w:t>
      </w:r>
      <w:r w:rsidR="00FB631F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 z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>ostanie obciążony Wykonawca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. </w:t>
      </w:r>
    </w:p>
    <w:p w14:paraId="7E1E654C" w14:textId="77777777" w:rsidR="00584E10" w:rsidRPr="00584E10" w:rsidRDefault="00584E10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W przypadku niedotrzymania terminu płatności, Wykonawca może naliczyć wyłącznie odsetki ustawowe za opóźnienie.</w:t>
      </w:r>
    </w:p>
    <w:p w14:paraId="6F211183" w14:textId="77777777" w:rsidR="00584E10" w:rsidRPr="00584E10" w:rsidRDefault="00584E10" w:rsidP="00584E10">
      <w:pPr>
        <w:ind w:right="160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7</w:t>
      </w:r>
    </w:p>
    <w:p w14:paraId="62A9C6FF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</w:rPr>
      </w:pPr>
      <w:r w:rsidRPr="00584E10">
        <w:rPr>
          <w:rFonts w:ascii="Arial" w:eastAsia="Times New Roman" w:hAnsi="Arial" w:cs="Arial"/>
          <w:b/>
          <w:sz w:val="18"/>
          <w:szCs w:val="18"/>
        </w:rPr>
        <w:t>Zmiany do Umowy</w:t>
      </w:r>
    </w:p>
    <w:p w14:paraId="78353EEF" w14:textId="533F9E9A" w:rsidR="001C5862" w:rsidRPr="001C5862" w:rsidRDefault="001C5862" w:rsidP="009A314F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6" w:right="-141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Strony dopuszczają możliwość 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>wprowadzenia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 zmian 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 xml:space="preserve">do 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>Umowy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 xml:space="preserve">, na wniosek którejkolwiek ze Stron, 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w </w:t>
      </w:r>
      <w:r w:rsidR="00B81182">
        <w:rPr>
          <w:rFonts w:ascii="Arial" w:eastAsia="Times New Roman" w:hAnsi="Arial" w:cs="Arial"/>
          <w:sz w:val="18"/>
          <w:szCs w:val="18"/>
          <w:lang w:eastAsia="pl-PL"/>
        </w:rPr>
        <w:t>okolicznościach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 i na </w:t>
      </w:r>
      <w:r w:rsidR="00DC27FD">
        <w:rPr>
          <w:rFonts w:ascii="Arial" w:eastAsia="Times New Roman" w:hAnsi="Arial" w:cs="Arial"/>
          <w:sz w:val="18"/>
          <w:szCs w:val="18"/>
          <w:lang w:eastAsia="pl-PL"/>
        </w:rPr>
        <w:t>następujących zasad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>ach:</w:t>
      </w:r>
    </w:p>
    <w:p w14:paraId="54882DE4" w14:textId="78565A7A" w:rsidR="00B81182" w:rsidRDefault="00B81182" w:rsidP="004D03F1">
      <w:pPr>
        <w:pStyle w:val="Akapitzlist"/>
        <w:numPr>
          <w:ilvl w:val="0"/>
          <w:numId w:val="21"/>
        </w:numPr>
        <w:tabs>
          <w:tab w:val="clear" w:pos="1440"/>
          <w:tab w:val="num" w:pos="709"/>
        </w:tabs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miana cen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jednostkowych,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w przypadku zmiany przepisów prawa podatkowego w okresie obowiązywania umowy dotyczących 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 xml:space="preserve">wysokości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stawek VAT, przy czym zmiana nastąpi w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wartości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brutto, natomiast </w:t>
      </w:r>
      <w:r>
        <w:rPr>
          <w:rFonts w:ascii="Arial" w:eastAsia="Times New Roman" w:hAnsi="Arial" w:cs="Arial"/>
          <w:sz w:val="18"/>
          <w:szCs w:val="18"/>
          <w:lang w:eastAsia="pl-PL"/>
        </w:rPr>
        <w:t>ceny netto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pozostaje bez zmian.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48C86BCB" w14:textId="3806D316" w:rsidR="00531AE6" w:rsidRDefault="00B81182" w:rsidP="004D03F1">
      <w:pPr>
        <w:pStyle w:val="Akapitzlist"/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mian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>a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jest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korzystn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>a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dla Zamawiającego, a zakres zobowiązania Wykonawcy wynikający z Umowy nie ulegnie zmniejszeniu.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 Wprowadzenie takiej zmiany wymaga  uzasadnienia, sporządzonego pisemn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ie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 przez wnioskującego o zmianę. </w:t>
      </w:r>
    </w:p>
    <w:p w14:paraId="06EE3FA0" w14:textId="0DB99F2F" w:rsidR="001C5862" w:rsidRPr="00B81182" w:rsidRDefault="00B81182" w:rsidP="004D03F1">
      <w:pPr>
        <w:pStyle w:val="Akapitzlist"/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B81182">
        <w:rPr>
          <w:rFonts w:ascii="Arial" w:eastAsia="Times New Roman" w:hAnsi="Arial" w:cs="Arial"/>
          <w:sz w:val="18"/>
          <w:szCs w:val="18"/>
          <w:lang w:eastAsia="pl-PL"/>
        </w:rPr>
        <w:t>Obniżenie cen jednostkowych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netto towaru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, w związku z ustaleniami dokonanymi pomiędzy </w:t>
      </w:r>
      <w:r>
        <w:rPr>
          <w:rFonts w:ascii="Arial" w:eastAsia="Times New Roman" w:hAnsi="Arial" w:cs="Arial"/>
          <w:sz w:val="18"/>
          <w:szCs w:val="18"/>
          <w:lang w:eastAsia="pl-PL"/>
        </w:rPr>
        <w:t>S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tronami</w:t>
      </w:r>
      <w:r w:rsidR="00304088">
        <w:rPr>
          <w:rFonts w:ascii="Arial" w:eastAsia="Times New Roman" w:hAnsi="Arial" w:cs="Arial"/>
          <w:sz w:val="18"/>
          <w:szCs w:val="18"/>
          <w:lang w:eastAsia="pl-PL"/>
        </w:rPr>
        <w:t xml:space="preserve"> (negocjacje, promocje itd.)</w:t>
      </w:r>
    </w:p>
    <w:p w14:paraId="08CD54C0" w14:textId="1447D81D" w:rsidR="00F364EF" w:rsidRPr="00216083" w:rsidRDefault="00F364EF" w:rsidP="004D03F1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216083">
        <w:rPr>
          <w:rFonts w:ascii="Arial" w:eastAsia="Times New Roman" w:hAnsi="Arial" w:cs="Arial"/>
          <w:sz w:val="18"/>
          <w:szCs w:val="18"/>
          <w:lang w:eastAsia="pl-PL"/>
        </w:rPr>
        <w:t>Rozszerzenie zamówienia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216083"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="00216083"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z §1 ust. </w:t>
      </w:r>
      <w:r w:rsidR="00216083">
        <w:rPr>
          <w:rFonts w:ascii="Arial" w:eastAsia="Times New Roman" w:hAnsi="Arial" w:cs="Arial"/>
          <w:sz w:val="18"/>
          <w:szCs w:val="18"/>
          <w:lang w:eastAsia="pl-PL"/>
        </w:rPr>
        <w:t>5 Umowy</w:t>
      </w:r>
    </w:p>
    <w:p w14:paraId="4CD61190" w14:textId="233A8297" w:rsidR="00F364EF" w:rsidRDefault="00216083" w:rsidP="004D03F1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216083">
        <w:rPr>
          <w:rFonts w:ascii="Arial" w:eastAsia="Times New Roman" w:hAnsi="Arial" w:cs="Arial"/>
          <w:sz w:val="18"/>
          <w:szCs w:val="18"/>
          <w:lang w:eastAsia="pl-PL"/>
        </w:rPr>
        <w:t>Rozszerzenie zamówienia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z §1 ust. </w:t>
      </w:r>
      <w:r>
        <w:rPr>
          <w:rFonts w:ascii="Arial" w:eastAsia="Times New Roman" w:hAnsi="Arial" w:cs="Arial"/>
          <w:sz w:val="18"/>
          <w:szCs w:val="18"/>
          <w:lang w:eastAsia="pl-PL"/>
        </w:rPr>
        <w:t>6 Umowy.</w:t>
      </w:r>
    </w:p>
    <w:p w14:paraId="4C55E054" w14:textId="66986253" w:rsidR="00030A5A" w:rsidRPr="00030A5A" w:rsidRDefault="00216083" w:rsidP="004D03F1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="00030A5A" w:rsidRPr="00030A5A">
        <w:rPr>
          <w:rFonts w:ascii="Arial" w:eastAsia="Times New Roman" w:hAnsi="Arial" w:cs="Arial"/>
          <w:sz w:val="18"/>
          <w:szCs w:val="18"/>
          <w:lang w:eastAsia="pl-PL"/>
        </w:rPr>
        <w:t xml:space="preserve">ydłużenia terminu realizacji 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="00030A5A" w:rsidRPr="00030A5A">
        <w:rPr>
          <w:rFonts w:ascii="Arial" w:eastAsia="Times New Roman" w:hAnsi="Arial" w:cs="Arial"/>
          <w:sz w:val="18"/>
          <w:szCs w:val="18"/>
          <w:lang w:eastAsia="pl-PL"/>
        </w:rPr>
        <w:t>mowy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="00344128" w:rsidRPr="00344128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="00344128" w:rsidRPr="00216083">
        <w:rPr>
          <w:rFonts w:ascii="Arial" w:eastAsia="Times New Roman" w:hAnsi="Arial" w:cs="Arial"/>
          <w:sz w:val="18"/>
          <w:szCs w:val="18"/>
          <w:lang w:eastAsia="pl-PL"/>
        </w:rPr>
        <w:t>z §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 xml:space="preserve">2 </w:t>
      </w:r>
      <w:r w:rsidR="00344128"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ust. 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2 Umowy.</w:t>
      </w:r>
      <w:r w:rsidR="00030A5A" w:rsidRPr="00030A5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56D9E8B9" w14:textId="77777777" w:rsidR="00D860D6" w:rsidRDefault="00344128" w:rsidP="004D03F1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Zmiana towaru, w stosunku do treści załącznika nr 1 do Umowy (zmiana nazwy, wielkości opakowania, ilości, numeru katalogowego, nazwy producenta</w:t>
      </w:r>
      <w:r w:rsidR="008B2547">
        <w:rPr>
          <w:rFonts w:ascii="Arial" w:eastAsia="Times New Roman" w:hAnsi="Arial" w:cs="Arial"/>
          <w:sz w:val="18"/>
          <w:szCs w:val="18"/>
          <w:lang w:eastAsia="pl-PL"/>
        </w:rPr>
        <w:t xml:space="preserve">, wielkości opakowania), </w:t>
      </w:r>
      <w:r w:rsidR="00D860D6">
        <w:rPr>
          <w:rFonts w:ascii="Arial" w:eastAsia="Times New Roman" w:hAnsi="Arial" w:cs="Arial"/>
          <w:sz w:val="18"/>
          <w:szCs w:val="18"/>
          <w:lang w:eastAsia="pl-PL"/>
        </w:rPr>
        <w:t>wynikająca w szczególności z:</w:t>
      </w:r>
    </w:p>
    <w:p w14:paraId="2BDFC049" w14:textId="5FCF07E9" w:rsidR="00D860D6" w:rsidRDefault="00D860D6" w:rsidP="004D03F1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zaprzestania produkcji,</w:t>
      </w:r>
    </w:p>
    <w:p w14:paraId="6D78E3BF" w14:textId="09D33423" w:rsidR="00D860D6" w:rsidRDefault="00D860D6" w:rsidP="004D03F1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wycofania towaru z dystrybucji, </w:t>
      </w:r>
    </w:p>
    <w:p w14:paraId="246F6DC2" w14:textId="198A6607" w:rsidR="00D860D6" w:rsidRDefault="00D860D6" w:rsidP="004D03F1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zmiany konfekcjonowania,</w:t>
      </w:r>
    </w:p>
    <w:p w14:paraId="30D94074" w14:textId="4BD84D6E" w:rsidR="00D860D6" w:rsidRDefault="00304088" w:rsidP="004D03F1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rozwoju technologicznego,</w:t>
      </w:r>
    </w:p>
    <w:p w14:paraId="5D20547E" w14:textId="33A3F063" w:rsidR="00D860D6" w:rsidRPr="00604A62" w:rsidRDefault="009A314F" w:rsidP="00604A62">
      <w:pPr>
        <w:pStyle w:val="Akapitzlist"/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ind w:left="426" w:hanging="426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Wprowadzenie do Umowy zmian</w:t>
      </w:r>
      <w:r w:rsidR="00604A62">
        <w:rPr>
          <w:rFonts w:ascii="Arial" w:eastAsia="Times New Roman" w:hAnsi="Arial" w:cs="Arial"/>
          <w:sz w:val="18"/>
          <w:szCs w:val="18"/>
          <w:lang w:eastAsia="pl-PL"/>
        </w:rPr>
        <w:t xml:space="preserve">, o których mowa w ust. 1 </w:t>
      </w:r>
      <w:r w:rsidR="00304088" w:rsidRPr="00604A62">
        <w:rPr>
          <w:rFonts w:ascii="Arial" w:eastAsia="Times New Roman" w:hAnsi="Arial" w:cs="Arial"/>
          <w:sz w:val="18"/>
          <w:szCs w:val="18"/>
          <w:lang w:eastAsia="pl-PL"/>
        </w:rPr>
        <w:t>wymaga pod rygorem nieważności formy pisemnej,  w postaci aneksu.</w:t>
      </w:r>
    </w:p>
    <w:p w14:paraId="5D3BE275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8</w:t>
      </w:r>
    </w:p>
    <w:p w14:paraId="5D6B80D6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Postanowienia końcowe</w:t>
      </w:r>
    </w:p>
    <w:p w14:paraId="003A85E3" w14:textId="53EFE5D3" w:rsidR="00584E10" w:rsidRPr="00584E10" w:rsidRDefault="00584E10" w:rsidP="00584E10">
      <w:pPr>
        <w:widowControl w:val="0"/>
        <w:numPr>
          <w:ilvl w:val="0"/>
          <w:numId w:val="1"/>
        </w:numPr>
        <w:ind w:left="240" w:right="-134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Czynność prawna Wykonawcy mająca na celu zmianę wierzyciela Zamawiającego wymaga zgody podmiotu, który Zamawiającego utworzył – w rozumieniu ustawy z dnia 15 kwietnia 2011 r. o działalności leczniczej  </w:t>
      </w:r>
      <w:r w:rsidR="00493648" w:rsidRP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(t.j Dz.U. 2020 poz. 295 ze zmian)</w:t>
      </w:r>
      <w:r w:rsid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. 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Przyjęcie poręczenia za zobowiązania Szpitala wymaga dodatkowo, pod rygorem nieważności, zgody Zamawiającego wyrażonej na piśmie.</w:t>
      </w:r>
    </w:p>
    <w:p w14:paraId="602EF768" w14:textId="77777777" w:rsidR="00584E10" w:rsidRPr="00584E10" w:rsidRDefault="00584E10" w:rsidP="00584E10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lastRenderedPageBreak/>
        <w:t xml:space="preserve"> Ewentualne kwestie sporne wynikłe w trakcie realizacji  Umowy Strony rozstrzygać będą polubownie.</w:t>
      </w:r>
    </w:p>
    <w:p w14:paraId="04D6357E" w14:textId="77777777" w:rsidR="00584E10" w:rsidRPr="00584E10" w:rsidRDefault="00584E10" w:rsidP="00584E10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W przypadku nie dojścia do porozumienia spory będą rozstrzygane przez Sąd właściwy dla siedziby Zamawiającego.</w:t>
      </w:r>
    </w:p>
    <w:p w14:paraId="28CEC312" w14:textId="77777777" w:rsidR="00584E10" w:rsidRPr="00584E10" w:rsidRDefault="00584E10" w:rsidP="00584E10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W sprawach nieuregulowanych Umową stosuje się przepisy Kodeksu cywilnego, ustawy Prawo zamówień publicznych  oraz ustawy o  działalności leczniczej.</w:t>
      </w:r>
    </w:p>
    <w:p w14:paraId="1F1E4808" w14:textId="77777777" w:rsidR="00584E10" w:rsidRPr="00584E10" w:rsidRDefault="00584E10" w:rsidP="00584E10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Umowa została sporządzona w dwóch jednobrzmiących egzemplarzach, po jednym dla każdej ze Stron.</w:t>
      </w:r>
    </w:p>
    <w:p w14:paraId="67BE211D" w14:textId="77777777" w:rsidR="00584E10" w:rsidRPr="00584E10" w:rsidRDefault="00584E10" w:rsidP="00584E10">
      <w:pPr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040936F2" w14:textId="77777777" w:rsidR="00584E10" w:rsidRPr="00584E10" w:rsidRDefault="00584E10" w:rsidP="00584E10">
      <w:pPr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708D9A7B" w14:textId="3D5E25D2" w:rsidR="00584E10" w:rsidRPr="00584E10" w:rsidRDefault="00584E10" w:rsidP="00604A62">
      <w:pPr>
        <w:ind w:right="-283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WYKONAWCA               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="00604A62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         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ZAMAWIAJĄCY 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</w:p>
    <w:p w14:paraId="036C6636" w14:textId="77777777" w:rsidR="00584E10" w:rsidRPr="00584E10" w:rsidRDefault="00584E10" w:rsidP="00584E10">
      <w:pPr>
        <w:shd w:val="clear" w:color="auto" w:fill="FFFFFF"/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</w:pPr>
    </w:p>
    <w:p w14:paraId="484B05B6" w14:textId="77777777" w:rsidR="00056947" w:rsidRDefault="00056947"/>
    <w:sectPr w:rsidR="00056947" w:rsidSect="00604A62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3"/>
      <w:numFmt w:val="decimal"/>
      <w:lvlText w:val="%4)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8">
      <w:start w:val="1"/>
      <w:numFmt w:val="lowerLetter"/>
      <w:lvlText w:val="%9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2" w15:restartNumberingAfterBreak="0">
    <w:nsid w:val="0000000F"/>
    <w:multiLevelType w:val="multilevel"/>
    <w:tmpl w:val="0000000F"/>
    <w:name w:val="WW8Num287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13"/>
    <w:multiLevelType w:val="singleLevel"/>
    <w:tmpl w:val="00000013"/>
    <w:name w:val="WW8Num19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4" w15:restartNumberingAfterBreak="0">
    <w:nsid w:val="020A66FF"/>
    <w:multiLevelType w:val="hybridMultilevel"/>
    <w:tmpl w:val="514EB090"/>
    <w:lvl w:ilvl="0" w:tplc="96886566">
      <w:start w:val="1"/>
      <w:numFmt w:val="decimal"/>
      <w:lvlText w:val="2.%1."/>
      <w:lvlJc w:val="left"/>
      <w:pPr>
        <w:ind w:left="396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5" w15:restartNumberingAfterBreak="0">
    <w:nsid w:val="026D30B6"/>
    <w:multiLevelType w:val="hybridMultilevel"/>
    <w:tmpl w:val="171E4B4A"/>
    <w:lvl w:ilvl="0" w:tplc="36D2716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4ED2F05"/>
    <w:multiLevelType w:val="hybridMultilevel"/>
    <w:tmpl w:val="3D2E7B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24379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</w:rPr>
    </w:lvl>
    <w:lvl w:ilvl="2" w:tplc="FB300344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Arial" w:hAnsi="Arial" w:cs="Arial" w:hint="default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64C482F"/>
    <w:multiLevelType w:val="hybridMultilevel"/>
    <w:tmpl w:val="F6940C1E"/>
    <w:name w:val="WW8Num59222"/>
    <w:lvl w:ilvl="0" w:tplc="E390B48A">
      <w:start w:val="1"/>
      <w:numFmt w:val="decimal"/>
      <w:lvlText w:val="%1."/>
      <w:lvlJc w:val="left"/>
      <w:pPr>
        <w:ind w:left="18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70143B8"/>
    <w:multiLevelType w:val="hybridMultilevel"/>
    <w:tmpl w:val="79146EFC"/>
    <w:lvl w:ilvl="0" w:tplc="F6D258C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8B5DA1"/>
    <w:multiLevelType w:val="hybridMultilevel"/>
    <w:tmpl w:val="78361F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787070"/>
    <w:multiLevelType w:val="hybridMultilevel"/>
    <w:tmpl w:val="9752BB10"/>
    <w:name w:val="WW8Num592222222222"/>
    <w:lvl w:ilvl="0" w:tplc="F752B2FA">
      <w:start w:val="1"/>
      <w:numFmt w:val="decimal"/>
      <w:lvlText w:val="2.%1."/>
      <w:lvlJc w:val="left"/>
      <w:pPr>
        <w:ind w:left="1146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4AB7092C"/>
    <w:multiLevelType w:val="hybridMultilevel"/>
    <w:tmpl w:val="207A6834"/>
    <w:lvl w:ilvl="0" w:tplc="80A0F5D6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FF4AE9"/>
    <w:multiLevelType w:val="singleLevel"/>
    <w:tmpl w:val="F7AADF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  <w:szCs w:val="18"/>
      </w:rPr>
    </w:lvl>
  </w:abstractNum>
  <w:abstractNum w:abstractNumId="13" w15:restartNumberingAfterBreak="0">
    <w:nsid w:val="4D5A417A"/>
    <w:multiLevelType w:val="hybridMultilevel"/>
    <w:tmpl w:val="7FA41DB8"/>
    <w:lvl w:ilvl="0" w:tplc="C64A852C">
      <w:start w:val="1"/>
      <w:numFmt w:val="decimal"/>
      <w:lvlText w:val="17.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8E75D3"/>
    <w:multiLevelType w:val="hybridMultilevel"/>
    <w:tmpl w:val="11F2F47E"/>
    <w:lvl w:ilvl="0" w:tplc="4A2CF81C">
      <w:start w:val="1"/>
      <w:numFmt w:val="decimal"/>
      <w:lvlText w:val="1.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85324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3A05D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125A63"/>
    <w:multiLevelType w:val="hybridMultilevel"/>
    <w:tmpl w:val="C53866D0"/>
    <w:name w:val="WW8Num592"/>
    <w:lvl w:ilvl="0" w:tplc="E390B48A">
      <w:start w:val="1"/>
      <w:numFmt w:val="decimal"/>
      <w:lvlText w:val="%1."/>
      <w:lvlJc w:val="left"/>
      <w:pPr>
        <w:ind w:left="36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4320" w:hanging="360"/>
      </w:pPr>
    </w:lvl>
    <w:lvl w:ilvl="2" w:tplc="0415001B">
      <w:start w:val="1"/>
      <w:numFmt w:val="lowerRoman"/>
      <w:lvlText w:val="%3."/>
      <w:lvlJc w:val="right"/>
      <w:pPr>
        <w:ind w:left="5040" w:hanging="180"/>
      </w:pPr>
    </w:lvl>
    <w:lvl w:ilvl="3" w:tplc="0415000F">
      <w:start w:val="1"/>
      <w:numFmt w:val="decimal"/>
      <w:lvlText w:val="%4."/>
      <w:lvlJc w:val="left"/>
      <w:pPr>
        <w:ind w:left="5760" w:hanging="360"/>
      </w:pPr>
    </w:lvl>
    <w:lvl w:ilvl="4" w:tplc="04150019">
      <w:start w:val="1"/>
      <w:numFmt w:val="lowerLetter"/>
      <w:lvlText w:val="%5."/>
      <w:lvlJc w:val="left"/>
      <w:pPr>
        <w:ind w:left="6480" w:hanging="360"/>
      </w:pPr>
    </w:lvl>
    <w:lvl w:ilvl="5" w:tplc="0415001B">
      <w:start w:val="1"/>
      <w:numFmt w:val="lowerRoman"/>
      <w:lvlText w:val="%6."/>
      <w:lvlJc w:val="right"/>
      <w:pPr>
        <w:ind w:left="7200" w:hanging="180"/>
      </w:pPr>
    </w:lvl>
    <w:lvl w:ilvl="6" w:tplc="0415000F">
      <w:start w:val="1"/>
      <w:numFmt w:val="decimal"/>
      <w:lvlText w:val="%7."/>
      <w:lvlJc w:val="left"/>
      <w:pPr>
        <w:ind w:left="7920" w:hanging="360"/>
      </w:pPr>
    </w:lvl>
    <w:lvl w:ilvl="7" w:tplc="04150019">
      <w:start w:val="1"/>
      <w:numFmt w:val="lowerLetter"/>
      <w:lvlText w:val="%8."/>
      <w:lvlJc w:val="left"/>
      <w:pPr>
        <w:ind w:left="8640" w:hanging="360"/>
      </w:pPr>
    </w:lvl>
    <w:lvl w:ilvl="8" w:tplc="0415001B">
      <w:start w:val="1"/>
      <w:numFmt w:val="lowerRoman"/>
      <w:lvlText w:val="%9."/>
      <w:lvlJc w:val="right"/>
      <w:pPr>
        <w:ind w:left="9360" w:hanging="180"/>
      </w:pPr>
    </w:lvl>
  </w:abstractNum>
  <w:abstractNum w:abstractNumId="16" w15:restartNumberingAfterBreak="0">
    <w:nsid w:val="5A1D5AC3"/>
    <w:multiLevelType w:val="hybridMultilevel"/>
    <w:tmpl w:val="3FF86958"/>
    <w:lvl w:ilvl="0" w:tplc="08EEE094">
      <w:start w:val="1"/>
      <w:numFmt w:val="decimal"/>
      <w:lvlText w:val="1.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5B4A698">
      <w:start w:val="3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08C28EC"/>
    <w:multiLevelType w:val="hybridMultilevel"/>
    <w:tmpl w:val="20B04A5E"/>
    <w:lvl w:ilvl="0" w:tplc="D9065C5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68612B"/>
    <w:multiLevelType w:val="hybridMultilevel"/>
    <w:tmpl w:val="DD36036A"/>
    <w:name w:val="WW8Num5922"/>
    <w:lvl w:ilvl="0" w:tplc="E390B4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307F74"/>
    <w:multiLevelType w:val="hybridMultilevel"/>
    <w:tmpl w:val="741A9C62"/>
    <w:lvl w:ilvl="0" w:tplc="ED102C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7A859C9"/>
    <w:multiLevelType w:val="hybridMultilevel"/>
    <w:tmpl w:val="7548C754"/>
    <w:lvl w:ilvl="0" w:tplc="940C167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85324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3A05D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A725964"/>
    <w:multiLevelType w:val="singleLevel"/>
    <w:tmpl w:val="7892ED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</w:abstractNum>
  <w:abstractNum w:abstractNumId="22" w15:restartNumberingAfterBreak="0">
    <w:nsid w:val="78E65B0D"/>
    <w:multiLevelType w:val="singleLevel"/>
    <w:tmpl w:val="05D4ED8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23" w15:restartNumberingAfterBreak="0">
    <w:nsid w:val="7B205969"/>
    <w:multiLevelType w:val="hybridMultilevel"/>
    <w:tmpl w:val="F42E3F8E"/>
    <w:name w:val="WW8Num5922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1"/>
  </w:num>
  <w:num w:numId="3">
    <w:abstractNumId w:val="6"/>
  </w:num>
  <w:num w:numId="4">
    <w:abstractNumId w:val="22"/>
  </w:num>
  <w:num w:numId="5">
    <w:abstractNumId w:val="12"/>
  </w:num>
  <w:num w:numId="6">
    <w:abstractNumId w:val="11"/>
  </w:num>
  <w:num w:numId="7">
    <w:abstractNumId w:val="5"/>
  </w:num>
  <w:num w:numId="8">
    <w:abstractNumId w:val="16"/>
  </w:num>
  <w:num w:numId="9">
    <w:abstractNumId w:val="20"/>
  </w:num>
  <w:num w:numId="10">
    <w:abstractNumId w:val="1"/>
  </w:num>
  <w:num w:numId="11">
    <w:abstractNumId w:val="9"/>
  </w:num>
  <w:num w:numId="12">
    <w:abstractNumId w:val="19"/>
  </w:num>
  <w:num w:numId="13">
    <w:abstractNumId w:val="8"/>
  </w:num>
  <w:num w:numId="14">
    <w:abstractNumId w:val="15"/>
  </w:num>
  <w:num w:numId="15">
    <w:abstractNumId w:val="3"/>
    <w:lvlOverride w:ilvl="0">
      <w:startOverride w:val="1"/>
    </w:lvlOverride>
  </w:num>
  <w:num w:numId="16">
    <w:abstractNumId w:val="13"/>
  </w:num>
  <w:num w:numId="17">
    <w:abstractNumId w:val="17"/>
  </w:num>
  <w:num w:numId="18">
    <w:abstractNumId w:val="15"/>
  </w:num>
  <w:num w:numId="19">
    <w:abstractNumId w:val="4"/>
  </w:num>
  <w:num w:numId="20">
    <w:abstractNumId w:val="18"/>
  </w:num>
  <w:num w:numId="21">
    <w:abstractNumId w:val="14"/>
  </w:num>
  <w:num w:numId="22">
    <w:abstractNumId w:val="7"/>
  </w:num>
  <w:num w:numId="23">
    <w:abstractNumId w:val="0"/>
  </w:num>
  <w:num w:numId="24">
    <w:abstractNumId w:val="23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E10"/>
    <w:rsid w:val="00030A5A"/>
    <w:rsid w:val="00037A98"/>
    <w:rsid w:val="0004318A"/>
    <w:rsid w:val="00056947"/>
    <w:rsid w:val="000A7998"/>
    <w:rsid w:val="001525F5"/>
    <w:rsid w:val="00153B31"/>
    <w:rsid w:val="00184C32"/>
    <w:rsid w:val="001C5862"/>
    <w:rsid w:val="001C5DDE"/>
    <w:rsid w:val="001E2E2A"/>
    <w:rsid w:val="001F2751"/>
    <w:rsid w:val="00216083"/>
    <w:rsid w:val="00253CA0"/>
    <w:rsid w:val="002660B6"/>
    <w:rsid w:val="00294A90"/>
    <w:rsid w:val="002A32C8"/>
    <w:rsid w:val="002B3BA0"/>
    <w:rsid w:val="00302035"/>
    <w:rsid w:val="00304088"/>
    <w:rsid w:val="00311C84"/>
    <w:rsid w:val="00344128"/>
    <w:rsid w:val="00371603"/>
    <w:rsid w:val="003D34AB"/>
    <w:rsid w:val="003D53F0"/>
    <w:rsid w:val="00404161"/>
    <w:rsid w:val="00422558"/>
    <w:rsid w:val="00425E2C"/>
    <w:rsid w:val="00453D8E"/>
    <w:rsid w:val="00461DB3"/>
    <w:rsid w:val="00493648"/>
    <w:rsid w:val="004C7C25"/>
    <w:rsid w:val="004D03F1"/>
    <w:rsid w:val="004E261C"/>
    <w:rsid w:val="004E59C4"/>
    <w:rsid w:val="004F256F"/>
    <w:rsid w:val="00522FF4"/>
    <w:rsid w:val="00531AE6"/>
    <w:rsid w:val="00584E10"/>
    <w:rsid w:val="005B1703"/>
    <w:rsid w:val="005B59DB"/>
    <w:rsid w:val="005E389F"/>
    <w:rsid w:val="005F1BCA"/>
    <w:rsid w:val="00600260"/>
    <w:rsid w:val="00600696"/>
    <w:rsid w:val="00604A62"/>
    <w:rsid w:val="006206EF"/>
    <w:rsid w:val="00636250"/>
    <w:rsid w:val="006570F7"/>
    <w:rsid w:val="006871F4"/>
    <w:rsid w:val="006A1DF5"/>
    <w:rsid w:val="006C0EFB"/>
    <w:rsid w:val="006D3BC3"/>
    <w:rsid w:val="006D6624"/>
    <w:rsid w:val="006D687A"/>
    <w:rsid w:val="00702E74"/>
    <w:rsid w:val="007B3201"/>
    <w:rsid w:val="00810C98"/>
    <w:rsid w:val="00821E8F"/>
    <w:rsid w:val="008550B1"/>
    <w:rsid w:val="008B2547"/>
    <w:rsid w:val="0096240E"/>
    <w:rsid w:val="009A314F"/>
    <w:rsid w:val="009F0C32"/>
    <w:rsid w:val="00A14103"/>
    <w:rsid w:val="00A16DD0"/>
    <w:rsid w:val="00A37DB9"/>
    <w:rsid w:val="00A928A5"/>
    <w:rsid w:val="00AB0F70"/>
    <w:rsid w:val="00AD6D4E"/>
    <w:rsid w:val="00B267D1"/>
    <w:rsid w:val="00B70562"/>
    <w:rsid w:val="00B72E1B"/>
    <w:rsid w:val="00B81182"/>
    <w:rsid w:val="00B87EFE"/>
    <w:rsid w:val="00BB62A5"/>
    <w:rsid w:val="00C25ACD"/>
    <w:rsid w:val="00C5211F"/>
    <w:rsid w:val="00CB7272"/>
    <w:rsid w:val="00CE705A"/>
    <w:rsid w:val="00D2679A"/>
    <w:rsid w:val="00D81D65"/>
    <w:rsid w:val="00D860D6"/>
    <w:rsid w:val="00DC27FD"/>
    <w:rsid w:val="00DD69FC"/>
    <w:rsid w:val="00DE1DE1"/>
    <w:rsid w:val="00DF664B"/>
    <w:rsid w:val="00E53523"/>
    <w:rsid w:val="00E53545"/>
    <w:rsid w:val="00E91FAF"/>
    <w:rsid w:val="00EC12C6"/>
    <w:rsid w:val="00F06A56"/>
    <w:rsid w:val="00F22E33"/>
    <w:rsid w:val="00F364EF"/>
    <w:rsid w:val="00F42727"/>
    <w:rsid w:val="00FB631F"/>
    <w:rsid w:val="00FE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7A0E1"/>
  <w15:chartTrackingRefBased/>
  <w15:docId w15:val="{5B71E9A1-A26E-4955-8F85-BB7668EFD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2FF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206E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206E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66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rokerinfinite.efaktur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9DA481-163F-4325-BBC3-5C435ED10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2152</Words>
  <Characters>12917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Babizewski</dc:creator>
  <cp:keywords/>
  <dc:description/>
  <cp:lastModifiedBy>Specjalistyczny Szpital w Ciechanowie Specjalistyczny Szpital w Ciechanowie</cp:lastModifiedBy>
  <cp:revision>32</cp:revision>
  <cp:lastPrinted>2021-06-01T12:17:00Z</cp:lastPrinted>
  <dcterms:created xsi:type="dcterms:W3CDTF">2021-09-20T12:10:00Z</dcterms:created>
  <dcterms:modified xsi:type="dcterms:W3CDTF">2021-11-26T13:48:00Z</dcterms:modified>
</cp:coreProperties>
</file>