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CF8118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875B71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75FE57B" w:rsidR="00584E10" w:rsidRPr="000160B5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325EFC" w:rsidRP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B87F0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CB5B6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29</w:t>
      </w:r>
      <w:r w:rsidR="00325EFC" w:rsidRP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</w:t>
      </w:r>
      <w:r w:rsidR="00325EF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21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FA4C20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</w:t>
      </w:r>
      <w:r w:rsidR="00B92B86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 negocjacji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(art. 275 pkt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1)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ustawy Prawo zamówień publicznych z dnia </w:t>
      </w:r>
      <w:r w:rsidR="00786AFE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8D62A7E" w:rsidR="00584E10" w:rsidRPr="00021C85" w:rsidRDefault="00584E10" w:rsidP="00021C85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  w ilościach uzależnionych od aktualnych potrzeb Zamawiającego</w:t>
      </w:r>
      <w:r w:rsidRPr="00E81CC3">
        <w:rPr>
          <w:rFonts w:ascii="Arial" w:eastAsia="Times New Roman" w:hAnsi="Arial" w:cs="Arial"/>
          <w:sz w:val="18"/>
          <w:szCs w:val="18"/>
          <w:lang w:eastAsia="pl-PL"/>
        </w:rPr>
        <w:t xml:space="preserve">,  </w:t>
      </w:r>
      <w:r w:rsidRPr="00E81CC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bookmarkStart w:id="2" w:name="_Hlk82435297"/>
      <w:r w:rsidR="00E81CC3" w:rsidRPr="00E81CC3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bookmarkEnd w:id="1"/>
      <w:bookmarkEnd w:id="2"/>
      <w:r w:rsidR="0073611B" w:rsidRPr="0073611B">
        <w:rPr>
          <w:rFonts w:ascii="Arial" w:eastAsia="Times New Roman" w:hAnsi="Arial" w:cs="Arial"/>
          <w:b/>
          <w:sz w:val="18"/>
          <w:szCs w:val="18"/>
          <w:lang w:eastAsia="zh-CN" w:bidi="pl-PL"/>
        </w:rPr>
        <w:t>odzieży i obuwia roboczego dla personelu Szpitala</w:t>
      </w:r>
      <w:r w:rsidRPr="00021C85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021C85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25505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021C85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5A522BC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325EFC" w:rsidRPr="00325EF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ZP/2501/</w:t>
      </w:r>
      <w:r w:rsidR="00B87F0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="00CB5B6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29</w:t>
      </w:r>
      <w:r w:rsidR="00325EFC" w:rsidRPr="00325EF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/21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3" w:name="_Hlk50034704"/>
    </w:p>
    <w:bookmarkEnd w:id="3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DD7E72B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532EDD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60B5"/>
    <w:rsid w:val="00021C85"/>
    <w:rsid w:val="00030A5A"/>
    <w:rsid w:val="00056947"/>
    <w:rsid w:val="00092A57"/>
    <w:rsid w:val="000A7998"/>
    <w:rsid w:val="000E3588"/>
    <w:rsid w:val="00153884"/>
    <w:rsid w:val="00184C32"/>
    <w:rsid w:val="001A0580"/>
    <w:rsid w:val="001C5862"/>
    <w:rsid w:val="001D2150"/>
    <w:rsid w:val="001E2E2A"/>
    <w:rsid w:val="00216083"/>
    <w:rsid w:val="002248A8"/>
    <w:rsid w:val="00253CA0"/>
    <w:rsid w:val="002660B6"/>
    <w:rsid w:val="002A32C8"/>
    <w:rsid w:val="00302035"/>
    <w:rsid w:val="00304088"/>
    <w:rsid w:val="00311C84"/>
    <w:rsid w:val="00325505"/>
    <w:rsid w:val="00325EFC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113AF"/>
    <w:rsid w:val="00522FF4"/>
    <w:rsid w:val="00531AE6"/>
    <w:rsid w:val="00532EDD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3611B"/>
    <w:rsid w:val="00786AFE"/>
    <w:rsid w:val="007C617E"/>
    <w:rsid w:val="00810C98"/>
    <w:rsid w:val="00821E8F"/>
    <w:rsid w:val="008550B1"/>
    <w:rsid w:val="00875B71"/>
    <w:rsid w:val="008B2547"/>
    <w:rsid w:val="008D1970"/>
    <w:rsid w:val="00925C5B"/>
    <w:rsid w:val="00994BD0"/>
    <w:rsid w:val="009A314F"/>
    <w:rsid w:val="009F5EB7"/>
    <w:rsid w:val="00A37DB9"/>
    <w:rsid w:val="00A63103"/>
    <w:rsid w:val="00AB0F70"/>
    <w:rsid w:val="00AD6D4E"/>
    <w:rsid w:val="00B267D1"/>
    <w:rsid w:val="00B46518"/>
    <w:rsid w:val="00B63C91"/>
    <w:rsid w:val="00B81182"/>
    <w:rsid w:val="00B87F08"/>
    <w:rsid w:val="00B92B86"/>
    <w:rsid w:val="00B93E4B"/>
    <w:rsid w:val="00C25ACD"/>
    <w:rsid w:val="00C42438"/>
    <w:rsid w:val="00C5211F"/>
    <w:rsid w:val="00CA6D9F"/>
    <w:rsid w:val="00CB5B69"/>
    <w:rsid w:val="00CB7272"/>
    <w:rsid w:val="00D766FD"/>
    <w:rsid w:val="00D860D6"/>
    <w:rsid w:val="00DC27FD"/>
    <w:rsid w:val="00DD69FC"/>
    <w:rsid w:val="00DF664B"/>
    <w:rsid w:val="00E81CC3"/>
    <w:rsid w:val="00EC12C6"/>
    <w:rsid w:val="00EE3C8C"/>
    <w:rsid w:val="00F06A56"/>
    <w:rsid w:val="00F22E33"/>
    <w:rsid w:val="00F364EF"/>
    <w:rsid w:val="00FA4C20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4383</TotalTime>
  <Pages>3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71</cp:revision>
  <cp:lastPrinted>2021-08-24T09:26:00Z</cp:lastPrinted>
  <dcterms:created xsi:type="dcterms:W3CDTF">2020-09-03T10:51:00Z</dcterms:created>
  <dcterms:modified xsi:type="dcterms:W3CDTF">2021-12-06T13:36:00Z</dcterms:modified>
</cp:coreProperties>
</file>