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E04A016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13</w:t>
      </w:r>
      <w:r w:rsidR="00F95DC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38A044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F95D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rękawiczek diagnostycznych nitrylowych niesterylnych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A38AD7A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</w:t>
      </w:r>
      <w:r w:rsidR="00EB7D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2DA746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B40D0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B40D0"/>
    <w:rsid w:val="00810C98"/>
    <w:rsid w:val="00821E8F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18</cp:revision>
  <dcterms:created xsi:type="dcterms:W3CDTF">2021-07-20T12:27:00Z</dcterms:created>
  <dcterms:modified xsi:type="dcterms:W3CDTF">2021-12-13T08:52:00Z</dcterms:modified>
</cp:coreProperties>
</file>