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07AA87E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131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61BF263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F20CAE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papieru ksero i ręczników papierowych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62041B2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20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3E85005D" w14:textId="5B9535F3" w:rsidR="00080789" w:rsidRPr="00584E10" w:rsidRDefault="00162CD1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="000807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życzenie </w:t>
      </w:r>
      <w:r w:rsidR="00080789" w:rsidRPr="000807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bezpłatnego użytkowania </w:t>
      </w:r>
      <w:r w:rsidR="00EF1C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450</w:t>
      </w:r>
      <w:r w:rsidR="00080789" w:rsidRPr="000807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szt. podajników do ręczników</w:t>
      </w:r>
      <w:r w:rsidR="00482A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0807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 pakiet 2)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2DA746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7B40D0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B40D0"/>
    <w:rsid w:val="00810C98"/>
    <w:rsid w:val="00821E8F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EF1C68"/>
    <w:rsid w:val="00F06A56"/>
    <w:rsid w:val="00F20CAE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15</cp:revision>
  <dcterms:created xsi:type="dcterms:W3CDTF">2021-07-20T12:27:00Z</dcterms:created>
  <dcterms:modified xsi:type="dcterms:W3CDTF">2021-12-14T07:36:00Z</dcterms:modified>
</cp:coreProperties>
</file>