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2B3351FE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F20CA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="00073D0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36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8550B1"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3998E5B0" w:rsidR="00584E10" w:rsidRPr="00E53E94" w:rsidRDefault="00584E10" w:rsidP="00E53E94">
      <w:pPr>
        <w:numPr>
          <w:ilvl w:val="0"/>
          <w:numId w:val="6"/>
        </w:numPr>
        <w:tabs>
          <w:tab w:val="clear" w:pos="720"/>
        </w:tabs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E53E94" w:rsidRPr="00E53E94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kompletów chirurgicznych jednorazowego użytku (bluza, spodnie) dla bloku operacyjnego</w:t>
      </w:r>
      <w:r w:rsidRPr="00E53E94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E53E94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40C7569E" w14:textId="2DBAAA00" w:rsidR="00E53E94" w:rsidRPr="00E53E94" w:rsidRDefault="00E53E94" w:rsidP="00E53E94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E53E94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użyczenie do bezpłatnego użytkowania </w:t>
      </w:r>
      <w:r w:rsidR="00094FA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dystrybutora wydającego odzież</w:t>
      </w:r>
    </w:p>
    <w:p w14:paraId="77E3B649" w14:textId="77777777" w:rsidR="00E53E94" w:rsidRDefault="00E53E94" w:rsidP="00E53E94">
      <w:pPr>
        <w:pStyle w:val="Akapitzlist"/>
        <w:ind w:left="2977" w:right="70" w:hanging="259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1.3  </w:t>
      </w:r>
      <w:r w:rsidR="00584E10" w:rsidRPr="00E53E94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 w:rsidRPr="00E53E94">
        <w:rPr>
          <w:rFonts w:ascii="Arial" w:eastAsia="Times New Roman" w:hAnsi="Arial" w:cs="Arial"/>
          <w:sz w:val="18"/>
          <w:szCs w:val="18"/>
          <w:lang w:eastAsia="pl-PL"/>
        </w:rPr>
        <w:t xml:space="preserve">z treści SWZ powołanego postępowania o udzielenie zamówienia </w:t>
      </w:r>
    </w:p>
    <w:p w14:paraId="54EDE011" w14:textId="0D3AE4F9" w:rsidR="00584E10" w:rsidRPr="00E53E94" w:rsidRDefault="006206EF" w:rsidP="00E53E94">
      <w:pPr>
        <w:ind w:right="70" w:firstLine="709"/>
        <w:rPr>
          <w:rFonts w:ascii="Arial" w:eastAsia="Times New Roman" w:hAnsi="Arial" w:cs="Arial"/>
          <w:sz w:val="18"/>
          <w:szCs w:val="18"/>
          <w:lang w:eastAsia="pl-PL"/>
        </w:rPr>
      </w:pPr>
      <w:r w:rsidRPr="00E53E94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="00584E10" w:rsidRPr="00E53E94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584E10" w:rsidRPr="00E53E9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F20CAE" w:rsidRPr="00E53E9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</w:t>
      </w:r>
      <w:r w:rsidR="00E53E9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</w:t>
      </w:r>
      <w:r w:rsidR="00584E10" w:rsidRPr="00E53E9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3D3005" w:rsidRPr="00E53E9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584E10" w:rsidRPr="00E53E9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FF8BA5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950B7F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A7425AD"/>
    <w:multiLevelType w:val="multilevel"/>
    <w:tmpl w:val="13142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10960B63"/>
    <w:multiLevelType w:val="multilevel"/>
    <w:tmpl w:val="F51E2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9326BDC"/>
    <w:multiLevelType w:val="multilevel"/>
    <w:tmpl w:val="F51E2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C705129"/>
    <w:multiLevelType w:val="multilevel"/>
    <w:tmpl w:val="CB785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A7D4EED"/>
    <w:multiLevelType w:val="multilevel"/>
    <w:tmpl w:val="13142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7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6"/>
  </w:num>
  <w:num w:numId="4">
    <w:abstractNumId w:val="27"/>
  </w:num>
  <w:num w:numId="5">
    <w:abstractNumId w:val="17"/>
  </w:num>
  <w:num w:numId="6">
    <w:abstractNumId w:val="16"/>
  </w:num>
  <w:num w:numId="7">
    <w:abstractNumId w:val="5"/>
  </w:num>
  <w:num w:numId="8">
    <w:abstractNumId w:val="21"/>
  </w:num>
  <w:num w:numId="9">
    <w:abstractNumId w:val="25"/>
  </w:num>
  <w:num w:numId="10">
    <w:abstractNumId w:val="1"/>
  </w:num>
  <w:num w:numId="11">
    <w:abstractNumId w:val="11"/>
  </w:num>
  <w:num w:numId="12">
    <w:abstractNumId w:val="24"/>
  </w:num>
  <w:num w:numId="13">
    <w:abstractNumId w:val="10"/>
  </w:num>
  <w:num w:numId="14">
    <w:abstractNumId w:val="20"/>
  </w:num>
  <w:num w:numId="15">
    <w:abstractNumId w:val="3"/>
    <w:lvlOverride w:ilvl="0">
      <w:startOverride w:val="1"/>
    </w:lvlOverride>
  </w:num>
  <w:num w:numId="16">
    <w:abstractNumId w:val="18"/>
  </w:num>
  <w:num w:numId="17">
    <w:abstractNumId w:val="22"/>
  </w:num>
  <w:num w:numId="18">
    <w:abstractNumId w:val="20"/>
  </w:num>
  <w:num w:numId="19">
    <w:abstractNumId w:val="4"/>
  </w:num>
  <w:num w:numId="20">
    <w:abstractNumId w:val="23"/>
  </w:num>
  <w:num w:numId="21">
    <w:abstractNumId w:val="19"/>
  </w:num>
  <w:num w:numId="22">
    <w:abstractNumId w:val="7"/>
  </w:num>
  <w:num w:numId="23">
    <w:abstractNumId w:val="0"/>
  </w:num>
  <w:num w:numId="24">
    <w:abstractNumId w:val="28"/>
  </w:num>
  <w:num w:numId="25">
    <w:abstractNumId w:val="12"/>
  </w:num>
  <w:num w:numId="26">
    <w:abstractNumId w:val="8"/>
  </w:num>
  <w:num w:numId="27">
    <w:abstractNumId w:val="14"/>
  </w:num>
  <w:num w:numId="28">
    <w:abstractNumId w:val="9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73D07"/>
    <w:rsid w:val="00080789"/>
    <w:rsid w:val="00094FA8"/>
    <w:rsid w:val="000A7998"/>
    <w:rsid w:val="00110DAC"/>
    <w:rsid w:val="00155545"/>
    <w:rsid w:val="00162CD1"/>
    <w:rsid w:val="00184C32"/>
    <w:rsid w:val="001C5862"/>
    <w:rsid w:val="001D2150"/>
    <w:rsid w:val="001E2E2A"/>
    <w:rsid w:val="00216083"/>
    <w:rsid w:val="00253CA0"/>
    <w:rsid w:val="002660B6"/>
    <w:rsid w:val="002A32C8"/>
    <w:rsid w:val="002C654A"/>
    <w:rsid w:val="00302035"/>
    <w:rsid w:val="00304088"/>
    <w:rsid w:val="00311C84"/>
    <w:rsid w:val="00344128"/>
    <w:rsid w:val="003D3005"/>
    <w:rsid w:val="00416689"/>
    <w:rsid w:val="00425E2C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7B40D0"/>
    <w:rsid w:val="00810C98"/>
    <w:rsid w:val="00821E8F"/>
    <w:rsid w:val="008550B1"/>
    <w:rsid w:val="0085747F"/>
    <w:rsid w:val="008B2547"/>
    <w:rsid w:val="00950B7F"/>
    <w:rsid w:val="009A314F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5ACD"/>
    <w:rsid w:val="00C5211F"/>
    <w:rsid w:val="00C85ABB"/>
    <w:rsid w:val="00CB7272"/>
    <w:rsid w:val="00D860D6"/>
    <w:rsid w:val="00DC27FD"/>
    <w:rsid w:val="00DD69FC"/>
    <w:rsid w:val="00DF664B"/>
    <w:rsid w:val="00E53E94"/>
    <w:rsid w:val="00EB7074"/>
    <w:rsid w:val="00EB7D2E"/>
    <w:rsid w:val="00EC12C6"/>
    <w:rsid w:val="00F06A56"/>
    <w:rsid w:val="00F20CAE"/>
    <w:rsid w:val="00F22E33"/>
    <w:rsid w:val="00F364EF"/>
    <w:rsid w:val="00F95DC4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1953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22</cp:revision>
  <dcterms:created xsi:type="dcterms:W3CDTF">2021-07-20T12:27:00Z</dcterms:created>
  <dcterms:modified xsi:type="dcterms:W3CDTF">2021-12-21T08:46:00Z</dcterms:modified>
</cp:coreProperties>
</file>