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7D2435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893EFC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9F4EE89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03BB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603BB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E264B1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603BB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kardiowerterów i stymulatorów serca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zwanych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 zostały określone w załączniku nr 1 do Umowy.</w:t>
      </w:r>
    </w:p>
    <w:p w14:paraId="54EDE011" w14:textId="7383416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C5A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FC5A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52FA6A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29567E">
        <w:rPr>
          <w:rFonts w:ascii="Arial" w:eastAsia="Times New Roman" w:hAnsi="Arial" w:cs="Arial"/>
          <w:b/>
          <w:sz w:val="18"/>
          <w:szCs w:val="18"/>
          <w:lang w:eastAsia="pl-PL"/>
        </w:rPr>
        <w:t>30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9567E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</cp:revision>
  <dcterms:created xsi:type="dcterms:W3CDTF">2021-07-20T12:27:00Z</dcterms:created>
  <dcterms:modified xsi:type="dcterms:W3CDTF">2022-01-05T12:08:00Z</dcterms:modified>
</cp:coreProperties>
</file>