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24A6360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3F74BE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08F445D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3F74B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A2283C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3F74BE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4B5C07F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63625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60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382F41B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BB62A5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…………………………………………………….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92335A8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362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60</w:t>
      </w:r>
      <w:r w:rsidR="008550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025F044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3F74B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702E7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60C76E97" w14:textId="5D115F1C" w:rsidR="00B72E1B" w:rsidRPr="00B72E1B" w:rsidRDefault="006D687A" w:rsidP="003F74BE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*wymóg utworzenia depozytu </w:t>
      </w:r>
      <w:r w:rsidR="003F74B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wszystkich pozycji asortymentowych, w obu pakietach.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 xml:space="preserve">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1525F5"/>
    <w:rsid w:val="00184C32"/>
    <w:rsid w:val="001C5862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3F74BE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B1703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D3BC3"/>
    <w:rsid w:val="006D6624"/>
    <w:rsid w:val="006D687A"/>
    <w:rsid w:val="00702E74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72E1B"/>
    <w:rsid w:val="00B81182"/>
    <w:rsid w:val="00BB62A5"/>
    <w:rsid w:val="00C25ACD"/>
    <w:rsid w:val="00C5211F"/>
    <w:rsid w:val="00CB7272"/>
    <w:rsid w:val="00D860D6"/>
    <w:rsid w:val="00DC27FD"/>
    <w:rsid w:val="00DD69FC"/>
    <w:rsid w:val="00DE1DE1"/>
    <w:rsid w:val="00DF664B"/>
    <w:rsid w:val="00EC12C6"/>
    <w:rsid w:val="00F06A56"/>
    <w:rsid w:val="00F22E33"/>
    <w:rsid w:val="00F364EF"/>
    <w:rsid w:val="00F42727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7</cp:revision>
  <cp:lastPrinted>2021-06-01T12:17:00Z</cp:lastPrinted>
  <dcterms:created xsi:type="dcterms:W3CDTF">2021-05-31T11:03:00Z</dcterms:created>
  <dcterms:modified xsi:type="dcterms:W3CDTF">2022-01-11T11:18:00Z</dcterms:modified>
</cp:coreProperties>
</file>