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A887F43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6377F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2073CC3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6377F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CF8118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875B71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3D2B2D7" w:rsidR="00584E10" w:rsidRPr="000160B5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325EFC" w:rsidRP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B87F0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21111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39</w:t>
      </w:r>
      <w:r w:rsidR="00325EFC" w:rsidRP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21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FA4C20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</w:t>
      </w:r>
      <w:r w:rsidR="00B92B86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bez negocjacji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(art. 275 pkt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1)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ustawy Prawo zamówień publicznych z dnia </w:t>
      </w:r>
      <w:r w:rsidR="00786AFE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2BBF7014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A713F3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1C854BA2" w:rsidR="00584E10" w:rsidRPr="00021C85" w:rsidRDefault="00584E10" w:rsidP="00021C85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  w ilościach uzależnionych od aktualnych potrzeb Zamawiającego</w:t>
      </w:r>
      <w:r w:rsidRPr="00E81CC3">
        <w:rPr>
          <w:rFonts w:ascii="Arial" w:eastAsia="Times New Roman" w:hAnsi="Arial" w:cs="Arial"/>
          <w:sz w:val="18"/>
          <w:szCs w:val="18"/>
          <w:lang w:eastAsia="pl-PL"/>
        </w:rPr>
        <w:t xml:space="preserve">,  </w:t>
      </w:r>
      <w:r w:rsidRPr="00E81CC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bookmarkStart w:id="2" w:name="_Hlk82435297"/>
      <w:r w:rsidR="00E81CC3" w:rsidRPr="00E81CC3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bookmarkEnd w:id="1"/>
      <w:bookmarkEnd w:id="2"/>
      <w:r w:rsidR="00A713F3">
        <w:rPr>
          <w:rFonts w:ascii="Arial" w:eastAsia="Calibri" w:hAnsi="Arial" w:cs="Arial"/>
          <w:b/>
          <w:bCs/>
          <w:sz w:val="18"/>
          <w:szCs w:val="18"/>
        </w:rPr>
        <w:t>worków na odpady</w:t>
      </w:r>
      <w:r w:rsidRPr="00021C85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021C85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25505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021C85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521E3A93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325EFC" w:rsidRPr="00325EF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ZP/2501/</w:t>
      </w:r>
      <w:r w:rsidR="00B87F0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="0021111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3</w:t>
      </w:r>
      <w:r w:rsidR="00CB5B6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9</w:t>
      </w:r>
      <w:r w:rsidR="00722BE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.1</w:t>
      </w:r>
      <w:r w:rsidR="00325EFC" w:rsidRPr="00325EF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/21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treści Umowy.</w:t>
      </w:r>
    </w:p>
    <w:p w14:paraId="44B9CD0F" w14:textId="3968888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F6CE7">
        <w:rPr>
          <w:rFonts w:ascii="Arial" w:eastAsia="Times New Roman" w:hAnsi="Arial" w:cs="Arial"/>
          <w:spacing w:val="-4"/>
          <w:sz w:val="18"/>
          <w:szCs w:val="18"/>
          <w:lang w:eastAsia="pl-PL"/>
        </w:rPr>
        <w:t>30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3" w:name="_Hlk50034704"/>
    </w:p>
    <w:bookmarkEnd w:id="3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0BF3AE56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722BE9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532EDD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60B5"/>
    <w:rsid w:val="00021C85"/>
    <w:rsid w:val="00030A5A"/>
    <w:rsid w:val="00056947"/>
    <w:rsid w:val="00092A57"/>
    <w:rsid w:val="000A7998"/>
    <w:rsid w:val="000E3588"/>
    <w:rsid w:val="00153884"/>
    <w:rsid w:val="00184C32"/>
    <w:rsid w:val="001A0580"/>
    <w:rsid w:val="001C5862"/>
    <w:rsid w:val="001D2150"/>
    <w:rsid w:val="001E2E2A"/>
    <w:rsid w:val="0021111E"/>
    <w:rsid w:val="00216083"/>
    <w:rsid w:val="002248A8"/>
    <w:rsid w:val="00253CA0"/>
    <w:rsid w:val="002660B6"/>
    <w:rsid w:val="002A32C8"/>
    <w:rsid w:val="00302035"/>
    <w:rsid w:val="00304088"/>
    <w:rsid w:val="00311C84"/>
    <w:rsid w:val="00325505"/>
    <w:rsid w:val="00325EFC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5113AF"/>
    <w:rsid w:val="00522FF4"/>
    <w:rsid w:val="00531AE6"/>
    <w:rsid w:val="00532EDD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377F2"/>
    <w:rsid w:val="006570F7"/>
    <w:rsid w:val="006871F4"/>
    <w:rsid w:val="00691DAA"/>
    <w:rsid w:val="006A1DF5"/>
    <w:rsid w:val="006D3BC3"/>
    <w:rsid w:val="006D6624"/>
    <w:rsid w:val="00711EFE"/>
    <w:rsid w:val="00722BE9"/>
    <w:rsid w:val="0073611B"/>
    <w:rsid w:val="00786AFE"/>
    <w:rsid w:val="007C617E"/>
    <w:rsid w:val="00810C98"/>
    <w:rsid w:val="00821E8F"/>
    <w:rsid w:val="008550B1"/>
    <w:rsid w:val="00875B71"/>
    <w:rsid w:val="008B2547"/>
    <w:rsid w:val="008D1970"/>
    <w:rsid w:val="00925C5B"/>
    <w:rsid w:val="00994BD0"/>
    <w:rsid w:val="009A314F"/>
    <w:rsid w:val="009F5EB7"/>
    <w:rsid w:val="00A37DB9"/>
    <w:rsid w:val="00A63103"/>
    <w:rsid w:val="00A713F3"/>
    <w:rsid w:val="00AB0F70"/>
    <w:rsid w:val="00AD6D4E"/>
    <w:rsid w:val="00B267D1"/>
    <w:rsid w:val="00B46518"/>
    <w:rsid w:val="00B63C91"/>
    <w:rsid w:val="00B81182"/>
    <w:rsid w:val="00B87F08"/>
    <w:rsid w:val="00B92B86"/>
    <w:rsid w:val="00B93E4B"/>
    <w:rsid w:val="00BF6CE7"/>
    <w:rsid w:val="00C25ACD"/>
    <w:rsid w:val="00C42438"/>
    <w:rsid w:val="00C5211F"/>
    <w:rsid w:val="00CA6D9F"/>
    <w:rsid w:val="00CB5B69"/>
    <w:rsid w:val="00CB7272"/>
    <w:rsid w:val="00D766FD"/>
    <w:rsid w:val="00D860D6"/>
    <w:rsid w:val="00DC27FD"/>
    <w:rsid w:val="00DD69FC"/>
    <w:rsid w:val="00DF19D2"/>
    <w:rsid w:val="00DF664B"/>
    <w:rsid w:val="00E81CC3"/>
    <w:rsid w:val="00EC12C6"/>
    <w:rsid w:val="00EE3C8C"/>
    <w:rsid w:val="00F06A56"/>
    <w:rsid w:val="00F22E33"/>
    <w:rsid w:val="00F364EF"/>
    <w:rsid w:val="00FA4C20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4385</TotalTime>
  <Pages>3</Pages>
  <Words>1892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78</cp:revision>
  <cp:lastPrinted>2022-01-10T12:15:00Z</cp:lastPrinted>
  <dcterms:created xsi:type="dcterms:W3CDTF">2020-09-03T10:51:00Z</dcterms:created>
  <dcterms:modified xsi:type="dcterms:W3CDTF">2022-02-02T08:18:00Z</dcterms:modified>
</cp:coreProperties>
</file>