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6830B3DD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>
        <w:rPr>
          <w:rFonts w:ascii="Arial" w:eastAsia="Times New Roman" w:hAnsi="Arial" w:cs="Arial"/>
          <w:sz w:val="18"/>
          <w:szCs w:val="18"/>
          <w:lang w:eastAsia="pl-PL"/>
        </w:rPr>
        <w:t>21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4E1D201B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C639D6" w:rsidRPr="00C639D6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jałowych jednorazowych zestawów do iniekcji doszklistkowej.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7504DBBC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95457"/>
    <w:rsid w:val="007B40D0"/>
    <w:rsid w:val="00810C98"/>
    <w:rsid w:val="00821E8F"/>
    <w:rsid w:val="00853E85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1921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23</cp:revision>
  <cp:lastPrinted>2022-02-14T11:16:00Z</cp:lastPrinted>
  <dcterms:created xsi:type="dcterms:W3CDTF">2021-07-20T12:27:00Z</dcterms:created>
  <dcterms:modified xsi:type="dcterms:W3CDTF">2022-02-14T11:16:00Z</dcterms:modified>
</cp:coreProperties>
</file>