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4007C5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176B970E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19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1129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16CB97D1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r w:rsidR="00506D57" w:rsidRPr="00506D57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wyrobów medycznych dedykowanych do wstrzykiwacza kontrastu TK OptiVantage</w:t>
      </w:r>
      <w:r w:rsidR="00B46518" w:rsidRPr="00B4651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bookmarkEnd w:id="1"/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4C0F7B15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19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003088F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25AB71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7071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252BB"/>
    <w:rsid w:val="00030A5A"/>
    <w:rsid w:val="00056947"/>
    <w:rsid w:val="00092A57"/>
    <w:rsid w:val="000A7998"/>
    <w:rsid w:val="000E3588"/>
    <w:rsid w:val="00153884"/>
    <w:rsid w:val="00184C32"/>
    <w:rsid w:val="001C5862"/>
    <w:rsid w:val="001D2150"/>
    <w:rsid w:val="001E2E2A"/>
    <w:rsid w:val="00216083"/>
    <w:rsid w:val="002350B3"/>
    <w:rsid w:val="00253CA0"/>
    <w:rsid w:val="002660B6"/>
    <w:rsid w:val="002A32C8"/>
    <w:rsid w:val="00302035"/>
    <w:rsid w:val="00304088"/>
    <w:rsid w:val="00311C84"/>
    <w:rsid w:val="00344128"/>
    <w:rsid w:val="003D4042"/>
    <w:rsid w:val="003F080A"/>
    <w:rsid w:val="00425E2C"/>
    <w:rsid w:val="00435805"/>
    <w:rsid w:val="00461DB3"/>
    <w:rsid w:val="00493648"/>
    <w:rsid w:val="004B535C"/>
    <w:rsid w:val="004D03F1"/>
    <w:rsid w:val="004E261C"/>
    <w:rsid w:val="004E59C4"/>
    <w:rsid w:val="00506D57"/>
    <w:rsid w:val="00522FF4"/>
    <w:rsid w:val="00523260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871F4"/>
    <w:rsid w:val="00691DAA"/>
    <w:rsid w:val="006A1DF5"/>
    <w:rsid w:val="006D3BC3"/>
    <w:rsid w:val="006D6624"/>
    <w:rsid w:val="00711EFE"/>
    <w:rsid w:val="00786AFE"/>
    <w:rsid w:val="007C617E"/>
    <w:rsid w:val="00810C98"/>
    <w:rsid w:val="00821E8F"/>
    <w:rsid w:val="008550B1"/>
    <w:rsid w:val="008B2547"/>
    <w:rsid w:val="008D1970"/>
    <w:rsid w:val="00925C5B"/>
    <w:rsid w:val="009A314F"/>
    <w:rsid w:val="009F5EB7"/>
    <w:rsid w:val="00A37DB9"/>
    <w:rsid w:val="00A70711"/>
    <w:rsid w:val="00AB0F70"/>
    <w:rsid w:val="00AD6D4E"/>
    <w:rsid w:val="00B267D1"/>
    <w:rsid w:val="00B46518"/>
    <w:rsid w:val="00B63C91"/>
    <w:rsid w:val="00B81182"/>
    <w:rsid w:val="00C25ACD"/>
    <w:rsid w:val="00C42438"/>
    <w:rsid w:val="00C5211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1959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8</cp:revision>
  <dcterms:created xsi:type="dcterms:W3CDTF">2021-07-16T05:50:00Z</dcterms:created>
  <dcterms:modified xsi:type="dcterms:W3CDTF">2022-02-15T09:29:00Z</dcterms:modified>
</cp:coreProperties>
</file>