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1564DD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8557D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55C528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8557D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11BE25FE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28557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16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28557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2ADDF923" w:rsidR="00584E10" w:rsidRPr="00584E10" w:rsidRDefault="00584E10" w:rsidP="00C70C71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E51D7D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52B2126B" w:rsidR="00584E10" w:rsidRPr="003D4042" w:rsidRDefault="00584E10" w:rsidP="00C70C71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jc w:val="both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E51D7D" w:rsidRPr="00E51D7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sprzętu</w:t>
      </w:r>
      <w:r w:rsidR="003D4042" w:rsidRPr="003D404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jednorazowego  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</w:t>
      </w:r>
      <w:r w:rsidR="00E51D7D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437F5C15" w:rsidR="00584E10" w:rsidRPr="00584E10" w:rsidRDefault="00584E10" w:rsidP="00C70C71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22A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16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22A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C4F92F7" w:rsidR="00584E10" w:rsidRPr="00584E10" w:rsidRDefault="00584E10" w:rsidP="00C70C71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C70C71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C70C71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C70C71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C70C71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C70C71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C70C71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C70C71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C70C71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C70C71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C70C71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C70C71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C70C71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C70C71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C70C7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C70C7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C70C71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C70C71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B22AFF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B22AFF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B22AFF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B22AFF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B22AFF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B22AF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B22AFF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B22AFF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B22AFF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B22AFF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B22AFF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B22AFF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B22AFF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B22A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B22A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B22A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B22A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B22AFF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B22AFF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B22AFF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B22AFF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B22AFF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B22AFF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30A5A"/>
    <w:rsid w:val="00056947"/>
    <w:rsid w:val="00092A57"/>
    <w:rsid w:val="000A7998"/>
    <w:rsid w:val="000E3588"/>
    <w:rsid w:val="00184C32"/>
    <w:rsid w:val="001C5862"/>
    <w:rsid w:val="001D2150"/>
    <w:rsid w:val="001E2E2A"/>
    <w:rsid w:val="00216083"/>
    <w:rsid w:val="00222A31"/>
    <w:rsid w:val="00253CA0"/>
    <w:rsid w:val="002660B6"/>
    <w:rsid w:val="0028557D"/>
    <w:rsid w:val="002A32C8"/>
    <w:rsid w:val="002A6F52"/>
    <w:rsid w:val="00302035"/>
    <w:rsid w:val="00304088"/>
    <w:rsid w:val="00311C84"/>
    <w:rsid w:val="00344128"/>
    <w:rsid w:val="003D4042"/>
    <w:rsid w:val="003D640E"/>
    <w:rsid w:val="00425E2C"/>
    <w:rsid w:val="00435805"/>
    <w:rsid w:val="00461DB3"/>
    <w:rsid w:val="00493648"/>
    <w:rsid w:val="004B535C"/>
    <w:rsid w:val="004D03F1"/>
    <w:rsid w:val="004E261C"/>
    <w:rsid w:val="004E59C4"/>
    <w:rsid w:val="00522FF4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C2F7E"/>
    <w:rsid w:val="006D3BC3"/>
    <w:rsid w:val="006D6624"/>
    <w:rsid w:val="00711EFE"/>
    <w:rsid w:val="00786AFE"/>
    <w:rsid w:val="00810C98"/>
    <w:rsid w:val="00821E8F"/>
    <w:rsid w:val="008550B1"/>
    <w:rsid w:val="008B2547"/>
    <w:rsid w:val="00925C5B"/>
    <w:rsid w:val="009A314F"/>
    <w:rsid w:val="009F5EB7"/>
    <w:rsid w:val="00A37DB9"/>
    <w:rsid w:val="00AB0F70"/>
    <w:rsid w:val="00AD6D4E"/>
    <w:rsid w:val="00B22AFF"/>
    <w:rsid w:val="00B267D1"/>
    <w:rsid w:val="00B63C91"/>
    <w:rsid w:val="00B81182"/>
    <w:rsid w:val="00C25ACD"/>
    <w:rsid w:val="00C5211F"/>
    <w:rsid w:val="00C70C71"/>
    <w:rsid w:val="00CB7272"/>
    <w:rsid w:val="00D766FD"/>
    <w:rsid w:val="00D860D6"/>
    <w:rsid w:val="00DC27FD"/>
    <w:rsid w:val="00DD69FC"/>
    <w:rsid w:val="00DF664B"/>
    <w:rsid w:val="00E51D7D"/>
    <w:rsid w:val="00EC12C6"/>
    <w:rsid w:val="00EE3C8C"/>
    <w:rsid w:val="00F06A56"/>
    <w:rsid w:val="00F22E33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4369</TotalTime>
  <Pages>3</Pages>
  <Words>1934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54</cp:revision>
  <dcterms:created xsi:type="dcterms:W3CDTF">2020-09-03T10:51:00Z</dcterms:created>
  <dcterms:modified xsi:type="dcterms:W3CDTF">2022-02-10T09:27:00Z</dcterms:modified>
</cp:coreProperties>
</file>