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50AFD7A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7DA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0862529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7DA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77CBF87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7A2FB4"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A2FB4"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17</w:t>
      </w:r>
      <w:r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7A2FB4"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</w:t>
      </w:r>
      <w:r w:rsidR="00A055B4" w:rsidRPr="00A055B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tryb podstawowy - bez negocjacji (art. 275 pkt 1)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36ED20FE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947A6A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7018CAC1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AB7DA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biomateriałów do chirurgii urazowo-ortopedycznej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947A6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19AC23D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752F39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752F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752F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2A68547B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947A6A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244CB3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B6DA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43EBC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2787A"/>
    <w:rsid w:val="00344128"/>
    <w:rsid w:val="003D3005"/>
    <w:rsid w:val="00416689"/>
    <w:rsid w:val="00425E2C"/>
    <w:rsid w:val="00435805"/>
    <w:rsid w:val="00461DB3"/>
    <w:rsid w:val="00475D28"/>
    <w:rsid w:val="00493648"/>
    <w:rsid w:val="004B33DA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52F39"/>
    <w:rsid w:val="0077204F"/>
    <w:rsid w:val="007A2FB4"/>
    <w:rsid w:val="00810C98"/>
    <w:rsid w:val="00821E8F"/>
    <w:rsid w:val="008550B1"/>
    <w:rsid w:val="0085747F"/>
    <w:rsid w:val="008B2547"/>
    <w:rsid w:val="00947A6A"/>
    <w:rsid w:val="009A314F"/>
    <w:rsid w:val="00A055B4"/>
    <w:rsid w:val="00A31AB8"/>
    <w:rsid w:val="00A37DB9"/>
    <w:rsid w:val="00AB0F70"/>
    <w:rsid w:val="00AB4FB5"/>
    <w:rsid w:val="00AB6DA4"/>
    <w:rsid w:val="00AB7DA0"/>
    <w:rsid w:val="00AD6D4E"/>
    <w:rsid w:val="00B267D1"/>
    <w:rsid w:val="00B63C91"/>
    <w:rsid w:val="00B81182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F06A56"/>
    <w:rsid w:val="00F22E33"/>
    <w:rsid w:val="00F364EF"/>
    <w:rsid w:val="00F63F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11</cp:revision>
  <dcterms:created xsi:type="dcterms:W3CDTF">2022-02-09T13:39:00Z</dcterms:created>
  <dcterms:modified xsi:type="dcterms:W3CDTF">2022-02-09T13:55:00Z</dcterms:modified>
</cp:coreProperties>
</file>