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9CF0A3B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E35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27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7A6FCDF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E354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masek do wentylacji nieinwazyjnej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4EA62736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E35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93648"/>
    <w:rsid w:val="004B535C"/>
    <w:rsid w:val="004D03F1"/>
    <w:rsid w:val="004E261C"/>
    <w:rsid w:val="004E354B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9</cp:revision>
  <dcterms:created xsi:type="dcterms:W3CDTF">2021-07-16T05:50:00Z</dcterms:created>
  <dcterms:modified xsi:type="dcterms:W3CDTF">2022-02-21T07:51:00Z</dcterms:modified>
</cp:coreProperties>
</file>