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71564DD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28557D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2E691732" w14:textId="55C528CA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28557D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3058E62A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A154C8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22</w:t>
      </w:r>
      <w:r w:rsidR="00404145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.01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28557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przetargu nieograniczonego na podstawie ustawy Prawo zamówień publicznych z dnia </w:t>
      </w:r>
      <w:r w:rsidR="00786AF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 września 2019 r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</w:t>
      </w:r>
      <w:r w:rsidR="006D662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zwanej dalej Pzp,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(t.j. Dz. U. z 2019 r. poz. </w:t>
      </w:r>
      <w:r w:rsidR="00F22E33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2019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zmian.)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2ADDF923" w:rsidR="00584E10" w:rsidRPr="00584E10" w:rsidRDefault="00584E10" w:rsidP="00C70C71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</w:t>
      </w:r>
      <w:r w:rsidR="00E51D7D">
        <w:rPr>
          <w:rFonts w:ascii="Arial" w:eastAsia="Times New Roman" w:hAnsi="Arial" w:cs="Arial"/>
          <w:sz w:val="18"/>
          <w:szCs w:val="18"/>
          <w:lang w:eastAsia="pl-PL"/>
        </w:rPr>
        <w:t>jest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:  </w:t>
      </w:r>
    </w:p>
    <w:p w14:paraId="4FF71502" w14:textId="2787CCF0" w:rsidR="00584E10" w:rsidRPr="003D4042" w:rsidRDefault="00584E10" w:rsidP="00C70C71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jc w:val="both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dostawa</w:t>
      </w:r>
      <w:r w:rsidR="00A154C8" w:rsidRPr="00A154C8">
        <w:rPr>
          <w:rFonts w:ascii="Arial" w:eastAsia="Times New Roman" w:hAnsi="Arial" w:cs="Arial"/>
          <w:b/>
          <w:bCs/>
          <w:iCs/>
          <w:sz w:val="18"/>
          <w:szCs w:val="18"/>
          <w:lang w:eastAsia="pl-PL" w:bidi="pl-PL"/>
        </w:rPr>
        <w:t xml:space="preserve"> szwów chirurgicznych</w:t>
      </w:r>
      <w:r w:rsidRPr="003D4042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 </w:t>
      </w:r>
      <w:r w:rsidRPr="003D4042">
        <w:rPr>
          <w:rFonts w:ascii="Arial" w:eastAsia="Times New Roman" w:hAnsi="Arial" w:cs="Arial"/>
          <w:sz w:val="18"/>
          <w:szCs w:val="18"/>
          <w:lang w:eastAsia="pl-PL"/>
        </w:rPr>
        <w:t>zwa</w:t>
      </w:r>
      <w:r w:rsidR="00E51D7D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3D4042">
        <w:rPr>
          <w:rFonts w:ascii="Arial" w:eastAsia="Times New Roman" w:hAnsi="Arial" w:cs="Arial"/>
          <w:sz w:val="18"/>
          <w:szCs w:val="18"/>
          <w:lang w:eastAsia="pl-PL"/>
        </w:rPr>
        <w:t xml:space="preserve"> dalej towarem. Zamawiane w okresie obowiązywania Umowy łączne ilości towaru oraz jego właściwości zostały określone w załączniku nr 1 do Umowy.</w:t>
      </w:r>
    </w:p>
    <w:p w14:paraId="54EDE011" w14:textId="2011BED5" w:rsidR="00584E10" w:rsidRPr="00584E10" w:rsidRDefault="00584E10" w:rsidP="00C70C71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BB27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</w:t>
      </w:r>
      <w:r w:rsidR="00DB686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 w:rsidR="0040414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01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B22AF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7C4F92F7" w:rsidR="00584E10" w:rsidRPr="00584E10" w:rsidRDefault="00584E10" w:rsidP="00C70C71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0E3588">
        <w:rPr>
          <w:rFonts w:ascii="Arial" w:eastAsia="Times New Roman" w:hAnsi="Arial" w:cs="Arial"/>
          <w:spacing w:val="-4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0%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C70C71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C70C71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17CBA30" w:rsidR="00584E10" w:rsidRPr="00216083" w:rsidRDefault="00584E10" w:rsidP="00C70C71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4B535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C70C71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C70C71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59D1A3FA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092A57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C70C71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 termin zapłaty uważa się termin obciążenia rachunku Zamawiającego.</w:t>
      </w:r>
    </w:p>
    <w:p w14:paraId="0371B89B" w14:textId="77777777" w:rsidR="00584E10" w:rsidRPr="00584E10" w:rsidRDefault="00584E10" w:rsidP="00C70C71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C70C71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C70C71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63FB3F43" w:rsidR="00584E10" w:rsidRPr="00584E10" w:rsidRDefault="00584E10" w:rsidP="00F3000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5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639EC29A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77777777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C70C71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C70C71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6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C70C71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C70C71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C70C71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C70C71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C70C71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B22AFF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lastRenderedPageBreak/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B22AFF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B22AFF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B22AFF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B22AFF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B22AF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B22AFF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B22AFF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B22AFF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B22AFF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B22AFF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B22AFF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B22AFF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B22AFF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B22AFF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B22AFF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B22AFF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B22AFF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4AC56221" w:rsidR="00584E10" w:rsidRPr="00584E10" w:rsidRDefault="00584E10" w:rsidP="00B22AFF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2A76B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2A76B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B22AFF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B22AFF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B22AFF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B22AFF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22"/>
  </w:num>
  <w:num w:numId="5">
    <w:abstractNumId w:val="12"/>
  </w:num>
  <w:num w:numId="6">
    <w:abstractNumId w:val="11"/>
  </w:num>
  <w:num w:numId="7">
    <w:abstractNumId w:val="5"/>
  </w:num>
  <w:num w:numId="8">
    <w:abstractNumId w:val="16"/>
  </w:num>
  <w:num w:numId="9">
    <w:abstractNumId w:val="20"/>
  </w:num>
  <w:num w:numId="10">
    <w:abstractNumId w:val="1"/>
  </w:num>
  <w:num w:numId="11">
    <w:abstractNumId w:val="9"/>
  </w:num>
  <w:num w:numId="12">
    <w:abstractNumId w:val="19"/>
  </w:num>
  <w:num w:numId="13">
    <w:abstractNumId w:val="8"/>
  </w:num>
  <w:num w:numId="14">
    <w:abstractNumId w:val="15"/>
  </w:num>
  <w:num w:numId="15">
    <w:abstractNumId w:val="3"/>
    <w:lvlOverride w:ilvl="0">
      <w:startOverride w:val="1"/>
    </w:lvlOverride>
  </w:num>
  <w:num w:numId="16">
    <w:abstractNumId w:val="13"/>
  </w:num>
  <w:num w:numId="17">
    <w:abstractNumId w:val="17"/>
  </w:num>
  <w:num w:numId="18">
    <w:abstractNumId w:val="15"/>
  </w:num>
  <w:num w:numId="19">
    <w:abstractNumId w:val="4"/>
  </w:num>
  <w:num w:numId="20">
    <w:abstractNumId w:val="18"/>
  </w:num>
  <w:num w:numId="21">
    <w:abstractNumId w:val="14"/>
  </w:num>
  <w:num w:numId="22">
    <w:abstractNumId w:val="7"/>
  </w:num>
  <w:num w:numId="23">
    <w:abstractNumId w:val="0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12E06"/>
    <w:rsid w:val="00030A5A"/>
    <w:rsid w:val="00056947"/>
    <w:rsid w:val="00092A57"/>
    <w:rsid w:val="000A7998"/>
    <w:rsid w:val="000E3588"/>
    <w:rsid w:val="00184C32"/>
    <w:rsid w:val="001C5862"/>
    <w:rsid w:val="001D2150"/>
    <w:rsid w:val="001E2E2A"/>
    <w:rsid w:val="00216083"/>
    <w:rsid w:val="00222A31"/>
    <w:rsid w:val="00253CA0"/>
    <w:rsid w:val="002660B6"/>
    <w:rsid w:val="0028557D"/>
    <w:rsid w:val="002A32C8"/>
    <w:rsid w:val="002A6F52"/>
    <w:rsid w:val="002A76BC"/>
    <w:rsid w:val="00302035"/>
    <w:rsid w:val="00304088"/>
    <w:rsid w:val="00311C84"/>
    <w:rsid w:val="00344128"/>
    <w:rsid w:val="003D4042"/>
    <w:rsid w:val="003D640E"/>
    <w:rsid w:val="00404145"/>
    <w:rsid w:val="00425E2C"/>
    <w:rsid w:val="00435805"/>
    <w:rsid w:val="00461DB3"/>
    <w:rsid w:val="00493648"/>
    <w:rsid w:val="004B535C"/>
    <w:rsid w:val="004D03F1"/>
    <w:rsid w:val="004E261C"/>
    <w:rsid w:val="004E59C4"/>
    <w:rsid w:val="00522FF4"/>
    <w:rsid w:val="00531AE6"/>
    <w:rsid w:val="00584E10"/>
    <w:rsid w:val="005B1703"/>
    <w:rsid w:val="005C37F3"/>
    <w:rsid w:val="005E389F"/>
    <w:rsid w:val="005F1BCA"/>
    <w:rsid w:val="00600260"/>
    <w:rsid w:val="00600696"/>
    <w:rsid w:val="00604A62"/>
    <w:rsid w:val="006206EF"/>
    <w:rsid w:val="006570F7"/>
    <w:rsid w:val="006667B9"/>
    <w:rsid w:val="006871F4"/>
    <w:rsid w:val="00691DAA"/>
    <w:rsid w:val="006A1DF5"/>
    <w:rsid w:val="006C2F7E"/>
    <w:rsid w:val="006D3BC3"/>
    <w:rsid w:val="006D6624"/>
    <w:rsid w:val="00711EFE"/>
    <w:rsid w:val="00786AFE"/>
    <w:rsid w:val="00806280"/>
    <w:rsid w:val="00810C98"/>
    <w:rsid w:val="00821E8F"/>
    <w:rsid w:val="008550B1"/>
    <w:rsid w:val="008B2547"/>
    <w:rsid w:val="00925C5B"/>
    <w:rsid w:val="009A314F"/>
    <w:rsid w:val="009F5EB7"/>
    <w:rsid w:val="00A154C8"/>
    <w:rsid w:val="00A37DB9"/>
    <w:rsid w:val="00AB0F70"/>
    <w:rsid w:val="00AD6D4E"/>
    <w:rsid w:val="00B22AFF"/>
    <w:rsid w:val="00B267D1"/>
    <w:rsid w:val="00B63C91"/>
    <w:rsid w:val="00B81182"/>
    <w:rsid w:val="00BB27F1"/>
    <w:rsid w:val="00C25ACD"/>
    <w:rsid w:val="00C43C15"/>
    <w:rsid w:val="00C5211F"/>
    <w:rsid w:val="00C70C71"/>
    <w:rsid w:val="00CB7272"/>
    <w:rsid w:val="00D766FD"/>
    <w:rsid w:val="00D860D6"/>
    <w:rsid w:val="00DB6869"/>
    <w:rsid w:val="00DC27FD"/>
    <w:rsid w:val="00DC2C43"/>
    <w:rsid w:val="00DD69FC"/>
    <w:rsid w:val="00DF664B"/>
    <w:rsid w:val="00E51D7D"/>
    <w:rsid w:val="00EC12C6"/>
    <w:rsid w:val="00EE3C8C"/>
    <w:rsid w:val="00F06A56"/>
    <w:rsid w:val="00F22E33"/>
    <w:rsid w:val="00F30000"/>
    <w:rsid w:val="00F364EF"/>
    <w:rsid w:val="00FB631F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opatrzenie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4377</TotalTime>
  <Pages>3</Pages>
  <Words>1934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Specjalistyczny Szpital w Ciechanowie Specjalistyczny Szpital w Ciechanowie</cp:lastModifiedBy>
  <cp:revision>65</cp:revision>
  <dcterms:created xsi:type="dcterms:W3CDTF">2020-09-03T10:51:00Z</dcterms:created>
  <dcterms:modified xsi:type="dcterms:W3CDTF">2022-02-24T07:39:00Z</dcterms:modified>
</cp:coreProperties>
</file>