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FD007A4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19</w:t>
      </w:r>
      <w:r w:rsidR="006429A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6CB97D1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506D57" w:rsidRPr="00506D5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wyrobów medycznych dedykowanych do wstrzykiwacza kontrastu TK OptiVantage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4998B0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</w:t>
      </w:r>
      <w:r w:rsidR="006429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429AB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dcterms:created xsi:type="dcterms:W3CDTF">2021-07-16T05:50:00Z</dcterms:created>
  <dcterms:modified xsi:type="dcterms:W3CDTF">2022-02-24T11:26:00Z</dcterms:modified>
</cp:coreProperties>
</file>