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350AFD7A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0862529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7DA0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6076EA2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FA202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28</w:t>
      </w:r>
      <w:r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7A2FB4" w:rsidRPr="00752F3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</w:t>
      </w:r>
      <w:r w:rsidR="00A055B4" w:rsidRPr="00A055B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tryb podstawowy - bez negocjacji (art. 275 pkt 1)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36ED20FE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947A6A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B975ECC" w14:textId="07798C43" w:rsidR="00480CFB" w:rsidRPr="00480CFB" w:rsidRDefault="00584E10" w:rsidP="00480CFB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480CFB" w:rsidRPr="00480CFB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</w:t>
      </w:r>
      <w:bookmarkEnd w:id="1"/>
      <w:r w:rsidR="00480CFB" w:rsidRPr="00480CF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materiałów do zespoleń kości pacjentów urazowych </w:t>
      </w:r>
      <w:r w:rsidR="00480CFB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,</w:t>
      </w:r>
    </w:p>
    <w:p w14:paraId="4FF71502" w14:textId="4B012F1F" w:rsidR="00584E10" w:rsidRPr="00584E10" w:rsidRDefault="00584E10" w:rsidP="00480CFB">
      <w:pPr>
        <w:ind w:left="720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947A6A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61C7DCC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752F39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FA20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752F3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25D1C01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DF36F9">
        <w:rPr>
          <w:rFonts w:ascii="Arial" w:eastAsia="Times New Roman" w:hAnsi="Arial" w:cs="Arial"/>
          <w:spacing w:val="-4"/>
          <w:sz w:val="18"/>
          <w:szCs w:val="18"/>
          <w:lang w:eastAsia="pl-PL"/>
        </w:rPr>
        <w:t>20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EA7128">
        <w:rPr>
          <w:rFonts w:ascii="Arial" w:eastAsia="Times New Roman" w:hAnsi="Arial" w:cs="Arial"/>
          <w:spacing w:val="-6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9ED816B" w:rsid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64428BCB" w:rsidR="00584E10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FE7E78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52A3B441" w:rsidR="00584E10" w:rsidRPr="00FE7E78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FE7E78" w:rsidRDefault="00584E10" w:rsidP="00FE7E78">
      <w:pPr>
        <w:pStyle w:val="Akapitzlist"/>
        <w:numPr>
          <w:ilvl w:val="0"/>
          <w:numId w:val="26"/>
        </w:numPr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E7E78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 w:rsidRPr="00FE7E78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795445">
      <w:pPr>
        <w:numPr>
          <w:ilvl w:val="0"/>
          <w:numId w:val="2"/>
        </w:numPr>
        <w:tabs>
          <w:tab w:val="clear" w:pos="420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795445">
      <w:pPr>
        <w:numPr>
          <w:ilvl w:val="0"/>
          <w:numId w:val="2"/>
        </w:numPr>
        <w:tabs>
          <w:tab w:val="clear" w:pos="420"/>
          <w:tab w:val="num" w:pos="284"/>
        </w:tabs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Przyjęcie poręczenia za zobowiązania Szpitala wymaga dodatkowo, pod rygorem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lastRenderedPageBreak/>
        <w:t>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E03"/>
    <w:multiLevelType w:val="hybridMultilevel"/>
    <w:tmpl w:val="3FD67146"/>
    <w:lvl w:ilvl="0" w:tplc="7892E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3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1"/>
  </w:num>
  <w:num w:numId="10">
    <w:abstractNumId w:val="1"/>
  </w:num>
  <w:num w:numId="11">
    <w:abstractNumId w:val="9"/>
  </w:num>
  <w:num w:numId="12">
    <w:abstractNumId w:val="20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43EBC"/>
    <w:rsid w:val="00050207"/>
    <w:rsid w:val="00056947"/>
    <w:rsid w:val="0006729E"/>
    <w:rsid w:val="000A7998"/>
    <w:rsid w:val="00110DAC"/>
    <w:rsid w:val="00155545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2787A"/>
    <w:rsid w:val="00344128"/>
    <w:rsid w:val="00373981"/>
    <w:rsid w:val="003D3005"/>
    <w:rsid w:val="00416689"/>
    <w:rsid w:val="00425E2C"/>
    <w:rsid w:val="00435805"/>
    <w:rsid w:val="00461DB3"/>
    <w:rsid w:val="00475D28"/>
    <w:rsid w:val="00480CFB"/>
    <w:rsid w:val="00493648"/>
    <w:rsid w:val="004B33DA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52F39"/>
    <w:rsid w:val="0077204F"/>
    <w:rsid w:val="00795445"/>
    <w:rsid w:val="007A2FB4"/>
    <w:rsid w:val="00810C98"/>
    <w:rsid w:val="00821E8F"/>
    <w:rsid w:val="008550B1"/>
    <w:rsid w:val="0085747F"/>
    <w:rsid w:val="008B2547"/>
    <w:rsid w:val="00947A6A"/>
    <w:rsid w:val="009A314F"/>
    <w:rsid w:val="00A055B4"/>
    <w:rsid w:val="00A31AB8"/>
    <w:rsid w:val="00A37DB9"/>
    <w:rsid w:val="00AB0F70"/>
    <w:rsid w:val="00AB4FB5"/>
    <w:rsid w:val="00AB6DA4"/>
    <w:rsid w:val="00AB7DA0"/>
    <w:rsid w:val="00AD6D4E"/>
    <w:rsid w:val="00B267D1"/>
    <w:rsid w:val="00B63C91"/>
    <w:rsid w:val="00B64C96"/>
    <w:rsid w:val="00B81182"/>
    <w:rsid w:val="00C25ACD"/>
    <w:rsid w:val="00C5211F"/>
    <w:rsid w:val="00CB7272"/>
    <w:rsid w:val="00D860D6"/>
    <w:rsid w:val="00DC27FD"/>
    <w:rsid w:val="00DD69FC"/>
    <w:rsid w:val="00DE5F9A"/>
    <w:rsid w:val="00DF36F9"/>
    <w:rsid w:val="00DF664B"/>
    <w:rsid w:val="00EA7128"/>
    <w:rsid w:val="00EB7074"/>
    <w:rsid w:val="00EC12C6"/>
    <w:rsid w:val="00F06A56"/>
    <w:rsid w:val="00F22E33"/>
    <w:rsid w:val="00F364EF"/>
    <w:rsid w:val="00F63FC4"/>
    <w:rsid w:val="00FA202C"/>
    <w:rsid w:val="00FB631F"/>
    <w:rsid w:val="00FE2AFE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20</cp:revision>
  <cp:lastPrinted>2022-03-01T12:15:00Z</cp:lastPrinted>
  <dcterms:created xsi:type="dcterms:W3CDTF">2022-02-09T13:39:00Z</dcterms:created>
  <dcterms:modified xsi:type="dcterms:W3CDTF">2022-03-03T11:27:00Z</dcterms:modified>
</cp:coreProperties>
</file>