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A6B0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9616A6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BC609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E15A581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1E7ED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01A93D42" w14:textId="399E354D" w:rsidR="001E7EDC" w:rsidRPr="001E7EDC" w:rsidRDefault="00584E10" w:rsidP="00EE492C">
      <w:pPr>
        <w:pStyle w:val="Akapitzlist"/>
        <w:numPr>
          <w:ilvl w:val="1"/>
          <w:numId w:val="18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</w:t>
      </w:r>
    </w:p>
    <w:p w14:paraId="4FF71502" w14:textId="4AFA5C06" w:rsidR="00584E10" w:rsidRPr="009B524A" w:rsidRDefault="00584E10" w:rsidP="001E7EDC">
      <w:pPr>
        <w:pStyle w:val="Akapitzlist"/>
        <w:ind w:left="1134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9B524A">
        <w:rPr>
          <w:rFonts w:ascii="Arial" w:eastAsia="Times New Roman" w:hAnsi="Arial" w:cs="Arial"/>
          <w:sz w:val="18"/>
          <w:szCs w:val="18"/>
          <w:lang w:eastAsia="pl-PL"/>
        </w:rPr>
        <w:t xml:space="preserve">potrzeb Zamawiającego,  </w:t>
      </w:r>
      <w:r w:rsidRPr="009B524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odczynników, </w:t>
      </w:r>
      <w:r w:rsidR="001E7EDC" w:rsidRPr="001E7EDC">
        <w:rPr>
          <w:rFonts w:eastAsia="Symbol"/>
          <w:b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kalibratorów, materiałów</w:t>
      </w:r>
      <w:r w:rsidR="001E7EDC" w:rsidRPr="001E7EDC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kontrolnych do</w:t>
      </w:r>
      <w:r w:rsidR="001E7EDC">
        <w:rPr>
          <w:rFonts w:ascii="Arial" w:eastAsia="Symbol" w:hAnsi="Arial" w:cs="Arial"/>
          <w:b/>
          <w:sz w:val="18"/>
          <w:szCs w:val="18"/>
        </w:rPr>
        <w:t>………………..</w:t>
      </w:r>
      <w:r w:rsid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, </w:t>
      </w:r>
      <w:r w:rsidRPr="009B524A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458BF7CA" w14:textId="77777777" w:rsidR="001E7EDC" w:rsidRPr="001E7EDC" w:rsidRDefault="0093376B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dzierżawa</w:t>
      </w:r>
      <w:r w:rsidR="00E53E94" w:rsidRPr="001E7EDC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>analizatora</w:t>
      </w:r>
      <w:r w:rsidR="001E7EDC" w:rsidRPr="001E7EDC">
        <w:rPr>
          <w:rFonts w:ascii="Arial" w:eastAsia="Symbol" w:hAnsi="Arial" w:cs="Arial"/>
          <w:bCs/>
          <w:sz w:val="18"/>
          <w:szCs w:val="18"/>
        </w:rPr>
        <w:t>,</w:t>
      </w:r>
      <w:r w:rsidR="001E7EDC" w:rsidRPr="001E7EDC">
        <w:rPr>
          <w:rFonts w:ascii="Arial" w:eastAsia="Symbol" w:hAnsi="Arial" w:cs="Arial"/>
          <w:b/>
          <w:sz w:val="18"/>
          <w:szCs w:val="18"/>
        </w:rPr>
        <w:t xml:space="preserve"> </w:t>
      </w:r>
      <w:r w:rsidR="001E7EDC" w:rsidRPr="001E7EDC">
        <w:rPr>
          <w:rFonts w:ascii="Arial" w:eastAsia="Symbol" w:hAnsi="Arial" w:cs="Arial"/>
          <w:sz w:val="18"/>
          <w:szCs w:val="18"/>
        </w:rPr>
        <w:t>z wyposażeniem określonym w załączniku nr 2 do Umowy, zwanymi dalej urządzeniami</w:t>
      </w:r>
    </w:p>
    <w:p w14:paraId="54EDE011" w14:textId="3FFF13B1" w:rsidR="00584E10" w:rsidRPr="001E7EDC" w:rsidRDefault="001E7EDC" w:rsidP="00EE492C">
      <w:pPr>
        <w:pStyle w:val="Akapitzlist"/>
        <w:numPr>
          <w:ilvl w:val="1"/>
          <w:numId w:val="17"/>
        </w:numPr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1E7EDC">
        <w:rPr>
          <w:rFonts w:ascii="Arial" w:eastAsia="Symbol" w:hAnsi="Arial" w:cs="Arial"/>
          <w:sz w:val="18"/>
          <w:szCs w:val="18"/>
        </w:rPr>
        <w:t xml:space="preserve"> 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FE32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17BAE66B" w:rsidR="00184C32" w:rsidRPr="0031429F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37698427" w14:textId="645EA7AE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Czynsz dzierżawny, do zapłaty którego zostaje zobowiązany Zamawiający wynosi za każdy miesiąc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PLN netto, plus należny podatek VAT. </w:t>
      </w:r>
    </w:p>
    <w:p w14:paraId="782659A1" w14:textId="4A0D5B5C" w:rsidR="0031429F" w:rsidRPr="0031429F" w:rsidRDefault="0031429F" w:rsidP="0031429F">
      <w:pPr>
        <w:numPr>
          <w:ilvl w:val="0"/>
          <w:numId w:val="4"/>
        </w:numPr>
        <w:tabs>
          <w:tab w:val="clear" w:pos="360"/>
          <w:tab w:val="left" w:pos="7938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1429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Zapłata czynszu dzierżawnego zostanie przez Zamawiającego dokonana w ciągu 30  dni  od daty wystawienia przez Wykonawcę faktury za dany miesiąc rozliczeniowy.  </w:t>
      </w:r>
    </w:p>
    <w:p w14:paraId="26FC8CF8" w14:textId="5BE070B7" w:rsidR="00584E10" w:rsidRPr="00584E10" w:rsidRDefault="00584E10" w:rsidP="00EE492C">
      <w:pPr>
        <w:numPr>
          <w:ilvl w:val="0"/>
          <w:numId w:val="9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EE492C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EE492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EE492C">
      <w:pPr>
        <w:numPr>
          <w:ilvl w:val="0"/>
          <w:numId w:val="9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6E0623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7EDC">
        <w:rPr>
          <w:rFonts w:ascii="Arial" w:eastAsia="Times New Roman" w:hAnsi="Arial" w:cs="Arial"/>
          <w:b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9ED1D0A" w14:textId="387FCE3F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12714C8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00278258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Wykonawca,  w ciągu 21 dni od daty zawarcia niniejszej umowy zainstaluje i uruchomi wszystkie dostarczone w ramach umowy urządzenia,   a także przeszkoli personel Zamawiającego w zakresie jego obsługi.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lastRenderedPageBreak/>
        <w:t>Zamawiający potwierdzi wykonanie powyższych czynności w protokole zdawczo-odbiorczym, przygotowanym na tę okoliczność przez Wykonawcę.</w:t>
      </w:r>
    </w:p>
    <w:p w14:paraId="6469BA0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Jeśli urządzenia nie zostaną naprawione  w terminie ustalonym w ust. 10,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wysokości 500,00 zł za każdą rozpoczętą 24 godzinną zwłokę w naprawie urządzeń, ponad termin ustalony w ust. 10.</w:t>
      </w:r>
    </w:p>
    <w:p w14:paraId="3134DDD5" w14:textId="77777777" w:rsidR="007D338E" w:rsidRPr="007D338E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Diagnostyki Laboratoryjnej Zamawiającego, w celu uzyskania od niego potwierdzenia przeprowadzonych czynności serwisowych. Raport winien w sposób jednoznaczny wskazywać zgodność serwisowanego urządzenia ze specyfikacją producenta.</w:t>
      </w:r>
    </w:p>
    <w:p w14:paraId="0B7A22A4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ubezpieczy na czas trwania umowy wydzierżawiony analizator od wszelkiego rodzaju </w:t>
      </w:r>
      <w:proofErr w:type="spellStart"/>
      <w:r w:rsidRPr="007D338E"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 w:rsidRPr="007D338E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77777777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wygaśnięcia lub rozwiązania umowy Zamawiający zwróci Wykonawcy wszystkie dzierżawione urządzenia, w stanie nie pogorszonym, z uwzględnieniem naturalnego zużycia. Wykonawca zdemontuje urządzenia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7D338E" w:rsidRDefault="007D338E" w:rsidP="007D338E">
      <w:pPr>
        <w:shd w:val="clear" w:color="auto" w:fill="FFFFFF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482EEE00" w14:textId="77777777" w:rsidR="00573EEE" w:rsidRPr="00604A62" w:rsidRDefault="00573EEE" w:rsidP="00573EEE">
      <w:pPr>
        <w:pStyle w:val="Akapitzlist"/>
        <w:autoSpaceDE w:val="0"/>
        <w:autoSpaceDN w:val="0"/>
        <w:adjustRightInd w:val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9C7C72" w14:textId="77777777" w:rsidR="00EE492C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2" w:name="_Toc527439995"/>
      <w:bookmarkStart w:id="3" w:name="_Toc14947338"/>
      <w:bookmarkStart w:id="4" w:name="_Toc21675107"/>
      <w:bookmarkStart w:id="5" w:name="_Toc42249578"/>
      <w:r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>
        <w:rPr>
          <w:rFonts w:ascii="Arial" w:eastAsia="Symbol" w:hAnsi="Arial" w:cs="Arial"/>
          <w:i/>
          <w:sz w:val="18"/>
          <w:szCs w:val="18"/>
        </w:rPr>
        <w:t xml:space="preserve"> -</w:t>
      </w:r>
      <w:r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2"/>
      <w:bookmarkEnd w:id="3"/>
      <w:bookmarkEnd w:id="4"/>
      <w:bookmarkEnd w:id="5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7416F51E" w14:textId="77777777" w:rsidR="00EE492C" w:rsidRDefault="00EE492C" w:rsidP="00EE492C">
      <w:pPr>
        <w:ind w:left="57" w:right="57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I PRZETWARZANIA DANYCH OSOBOWYCH</w:t>
      </w:r>
    </w:p>
    <w:p w14:paraId="2FC66E4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6A8115F8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7534C12E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zwana dalej „Umową Powierzenia”</w:t>
      </w:r>
    </w:p>
    <w:p w14:paraId="03E3E5BF" w14:textId="61C7B306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 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w Ciechanowie</w:t>
      </w:r>
    </w:p>
    <w:p w14:paraId="58F1706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41712895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2D2EB2D3" w14:textId="77777777" w:rsidR="00EE492C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738F0232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505425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7236101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34D308A" w14:textId="2CD27D5F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Andrzej Juliusz Kamasa  - Dyrektor</w:t>
      </w:r>
    </w:p>
    <w:p w14:paraId="334BFB6B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04F9172F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65504CA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16A5A2F6" w14:textId="77777777" w:rsidR="00EE492C" w:rsidRDefault="00EE492C" w:rsidP="00EE492C">
      <w:pPr>
        <w:ind w:left="5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45D016AB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5B026E5E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0750FA99" w14:textId="2E80E1F6" w:rsidR="00EE492C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>
        <w:rPr>
          <w:rFonts w:ascii="Arial" w:hAnsi="Arial" w:cs="Arial"/>
          <w:b/>
          <w:sz w:val="18"/>
          <w:szCs w:val="18"/>
        </w:rPr>
        <w:t>ZP/2501/……./2</w:t>
      </w:r>
      <w:r w:rsidR="009A2F9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dnia ………….202</w:t>
      </w:r>
      <w:r w:rsidR="009A2F9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48AA6904" w14:textId="77777777" w:rsidR="00EE492C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60F68B7F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6D52786D" w14:textId="77777777" w:rsidR="00EE492C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 wykonaniu czynności, </w:t>
      </w:r>
      <w:r>
        <w:rPr>
          <w:rFonts w:ascii="Arial" w:hAnsi="Arial" w:cs="Arial"/>
          <w:sz w:val="18"/>
          <w:szCs w:val="18"/>
        </w:rPr>
        <w:t>o których</w:t>
      </w:r>
      <w:r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0DB8BB05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2EB5FD3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0B724B4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7D07CE80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 przypadku zlecenia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przez Wykonawcę,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635B3318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Wykaz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podprzetwarzających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, którym Wykonawca obecnie zleca czynności, jest dostępna pod adresem ………………. </w:t>
      </w:r>
    </w:p>
    <w:p w14:paraId="3CC41B80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Zamawiajacy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4A5FDA09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zaproponować innego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w miejsce odrzuconego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; lub</w:t>
      </w:r>
    </w:p>
    <w:p w14:paraId="15356703" w14:textId="77777777" w:rsidR="00EE492C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podprzetwarzającemu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</w:p>
    <w:p w14:paraId="2FF501C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551EA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2ABE346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2816759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49669062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522C4E2A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08BF8657" w14:textId="77777777" w:rsidR="00EE492C" w:rsidRDefault="00EE492C" w:rsidP="00EE492C">
      <w:pPr>
        <w:ind w:left="5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sytuacji rozwiązania Umowy Dostawy</w:t>
      </w:r>
      <w:r>
        <w:rPr>
          <w:rFonts w:ascii="Arial" w:hAnsi="Arial" w:cs="Arial"/>
          <w:bCs/>
          <w:sz w:val="18"/>
          <w:szCs w:val="18"/>
        </w:rPr>
        <w:t>.</w:t>
      </w:r>
    </w:p>
    <w:p w14:paraId="18AFF4D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31514FEC" w14:textId="77777777" w:rsidR="00EE492C" w:rsidRDefault="00EE492C" w:rsidP="00EE492C">
      <w:pPr>
        <w:ind w:left="57" w:righ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1773ECD3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wraz z załącznikami stanowiącymi jej integralną część wchodzi w życie z dniem jej </w:t>
      </w:r>
      <w:proofErr w:type="spellStart"/>
      <w:r>
        <w:rPr>
          <w:rFonts w:ascii="Arial" w:hAnsi="Arial" w:cs="Arial"/>
          <w:sz w:val="18"/>
          <w:szCs w:val="18"/>
        </w:rPr>
        <w:t>zarcia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41132C8" w14:textId="77777777" w:rsidR="00EE492C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Default="00EE492C" w:rsidP="00EE492C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138CC51C" w14:textId="466F7CC0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30"/>
  </w:num>
  <w:num w:numId="5">
    <w:abstractNumId w:val="17"/>
  </w:num>
  <w:num w:numId="6">
    <w:abstractNumId w:val="10"/>
  </w:num>
  <w:num w:numId="7">
    <w:abstractNumId w:val="26"/>
  </w:num>
  <w:num w:numId="8">
    <w:abstractNumId w:val="20"/>
  </w:num>
  <w:num w:numId="9">
    <w:abstractNumId w:val="24"/>
  </w:num>
  <w:num w:numId="10">
    <w:abstractNumId w:val="9"/>
  </w:num>
  <w:num w:numId="11">
    <w:abstractNumId w:val="19"/>
  </w:num>
  <w:num w:numId="12">
    <w:abstractNumId w:val="13"/>
  </w:num>
  <w:num w:numId="13">
    <w:abstractNumId w:val="31"/>
  </w:num>
  <w:num w:numId="14">
    <w:abstractNumId w:val="4"/>
  </w:num>
  <w:num w:numId="15">
    <w:abstractNumId w:val="6"/>
  </w:num>
  <w:num w:numId="16">
    <w:abstractNumId w:val="8"/>
  </w:num>
  <w:num w:numId="17">
    <w:abstractNumId w:val="28"/>
  </w:num>
  <w:num w:numId="18">
    <w:abstractNumId w:val="12"/>
  </w:num>
  <w:num w:numId="19">
    <w:abstractNumId w:val="5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4088"/>
    <w:rsid w:val="00311C84"/>
    <w:rsid w:val="0031429F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723E56"/>
    <w:rsid w:val="007B40D0"/>
    <w:rsid w:val="007D338E"/>
    <w:rsid w:val="00810C98"/>
    <w:rsid w:val="00821E8F"/>
    <w:rsid w:val="008550B1"/>
    <w:rsid w:val="0085747F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A5D96"/>
    <w:rsid w:val="00AB0F70"/>
    <w:rsid w:val="00AB4FB5"/>
    <w:rsid w:val="00AB6DA4"/>
    <w:rsid w:val="00AD6D4E"/>
    <w:rsid w:val="00B267D1"/>
    <w:rsid w:val="00B46E57"/>
    <w:rsid w:val="00B63C91"/>
    <w:rsid w:val="00B81182"/>
    <w:rsid w:val="00BC6096"/>
    <w:rsid w:val="00BE38EF"/>
    <w:rsid w:val="00C25ACD"/>
    <w:rsid w:val="00C46D41"/>
    <w:rsid w:val="00C5211F"/>
    <w:rsid w:val="00C85ABB"/>
    <w:rsid w:val="00CB7272"/>
    <w:rsid w:val="00D860D6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4000</Words>
  <Characters>24000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43</cp:revision>
  <cp:lastPrinted>2022-02-02T09:02:00Z</cp:lastPrinted>
  <dcterms:created xsi:type="dcterms:W3CDTF">2021-07-20T12:27:00Z</dcterms:created>
  <dcterms:modified xsi:type="dcterms:W3CDTF">2022-02-16T09:02:00Z</dcterms:modified>
</cp:coreProperties>
</file>