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BCD1B8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5F2F5C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412FBFD6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9D43C4">
        <w:rPr>
          <w:rFonts w:ascii="Arial" w:eastAsia="Times New Roman" w:hAnsi="Arial" w:cs="Arial"/>
          <w:sz w:val="18"/>
          <w:szCs w:val="18"/>
          <w:lang w:eastAsia="pl-PL"/>
        </w:rPr>
        <w:t>35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28F5C103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9D43C4" w:rsidRPr="009D43C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testów kontroli procesów mycia,</w:t>
      </w:r>
      <w:r w:rsidR="009D43C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9D43C4" w:rsidRPr="009D43C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dezynfekcji i sterylizacji</w:t>
      </w:r>
      <w:r w:rsidR="009D43C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7102F142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9D43C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BE52330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327BC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95457"/>
    <w:rsid w:val="007B40D0"/>
    <w:rsid w:val="00810C98"/>
    <w:rsid w:val="00821E8F"/>
    <w:rsid w:val="00853E85"/>
    <w:rsid w:val="008550B1"/>
    <w:rsid w:val="0085747F"/>
    <w:rsid w:val="008B2547"/>
    <w:rsid w:val="009A314F"/>
    <w:rsid w:val="009D43C4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860D6"/>
    <w:rsid w:val="00DC27FD"/>
    <w:rsid w:val="00DD69FC"/>
    <w:rsid w:val="00DF664B"/>
    <w:rsid w:val="00EB7074"/>
    <w:rsid w:val="00EB7D2E"/>
    <w:rsid w:val="00EC12C6"/>
    <w:rsid w:val="00F06A56"/>
    <w:rsid w:val="00F20CAE"/>
    <w:rsid w:val="00F22E33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1921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24</cp:revision>
  <cp:lastPrinted>2022-02-14T11:16:00Z</cp:lastPrinted>
  <dcterms:created xsi:type="dcterms:W3CDTF">2021-07-20T12:27:00Z</dcterms:created>
  <dcterms:modified xsi:type="dcterms:W3CDTF">2022-03-09T08:42:00Z</dcterms:modified>
</cp:coreProperties>
</file>