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5032EC4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506D57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64007C54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506D57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69444B6E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0252BB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50308F43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B4042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37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506D57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 bez negocjacji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z dnia </w:t>
      </w:r>
      <w:r w:rsidR="00786AF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 września 2019 r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21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1129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6F0BB215" w:rsidR="00584E10" w:rsidRPr="003D4042" w:rsidRDefault="00584E10" w:rsidP="003D404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bookmarkStart w:id="1" w:name="_Hlk75780168"/>
      <w:r w:rsidR="00B4042F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staplerów</w:t>
      </w:r>
      <w:r w:rsidR="00B46518" w:rsidRPr="00B4651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bookmarkEnd w:id="1"/>
      <w:r w:rsidRPr="003D4042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3D4042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3D4042">
        <w:rPr>
          <w:rFonts w:ascii="Arial" w:eastAsia="Times New Roman" w:hAnsi="Arial" w:cs="Arial"/>
          <w:sz w:val="18"/>
          <w:szCs w:val="18"/>
          <w:lang w:eastAsia="pl-PL"/>
        </w:rPr>
        <w:t>ego</w:t>
      </w:r>
      <w:r w:rsidRPr="003D4042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54EDE011" w14:textId="5B589F89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B4042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37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506D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6003088F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3F080A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0%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17CBA30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4B535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2" w:name="_Hlk50034704"/>
    </w:p>
    <w:bookmarkEnd w:id="2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59D1A3FA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092A57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523648AC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617E" w:rsidRPr="007C617E">
        <w:rPr>
          <w:rFonts w:ascii="Arial" w:eastAsia="Times New Roman" w:hAnsi="Arial" w:cs="Arial"/>
          <w:sz w:val="18"/>
          <w:szCs w:val="18"/>
          <w:lang w:eastAsia="pl-PL"/>
        </w:rPr>
        <w:t xml:space="preserve">lub na adres </w:t>
      </w:r>
      <w:r w:rsidR="007C617E" w:rsidRPr="007C617E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6" w:history="1">
        <w:r w:rsidR="007C617E" w:rsidRPr="007C617E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  <w:r w:rsidR="007C617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639EC29A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lastRenderedPageBreak/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25AB71B2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A7071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A7071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9"/>
  </w:num>
  <w:num w:numId="12">
    <w:abstractNumId w:val="19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8"/>
  </w:num>
  <w:num w:numId="21">
    <w:abstractNumId w:val="14"/>
  </w:num>
  <w:num w:numId="22">
    <w:abstractNumId w:val="7"/>
  </w:num>
  <w:num w:numId="23">
    <w:abstractNumId w:val="0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12E06"/>
    <w:rsid w:val="000252BB"/>
    <w:rsid w:val="00030A5A"/>
    <w:rsid w:val="00056947"/>
    <w:rsid w:val="00092A57"/>
    <w:rsid w:val="000A7998"/>
    <w:rsid w:val="000E3588"/>
    <w:rsid w:val="00153884"/>
    <w:rsid w:val="00184C32"/>
    <w:rsid w:val="001C5862"/>
    <w:rsid w:val="001D2150"/>
    <w:rsid w:val="001E2E2A"/>
    <w:rsid w:val="00216083"/>
    <w:rsid w:val="002350B3"/>
    <w:rsid w:val="00253CA0"/>
    <w:rsid w:val="002660B6"/>
    <w:rsid w:val="002A32C8"/>
    <w:rsid w:val="00302035"/>
    <w:rsid w:val="00304088"/>
    <w:rsid w:val="00311C84"/>
    <w:rsid w:val="00344128"/>
    <w:rsid w:val="003D4042"/>
    <w:rsid w:val="003F080A"/>
    <w:rsid w:val="00425E2C"/>
    <w:rsid w:val="00435805"/>
    <w:rsid w:val="00461DB3"/>
    <w:rsid w:val="00493648"/>
    <w:rsid w:val="004B535C"/>
    <w:rsid w:val="004D03F1"/>
    <w:rsid w:val="004E261C"/>
    <w:rsid w:val="004E59C4"/>
    <w:rsid w:val="00506D57"/>
    <w:rsid w:val="00522FF4"/>
    <w:rsid w:val="00523260"/>
    <w:rsid w:val="00531AE6"/>
    <w:rsid w:val="00584E10"/>
    <w:rsid w:val="005B1703"/>
    <w:rsid w:val="005C37F3"/>
    <w:rsid w:val="005E389F"/>
    <w:rsid w:val="005F1BCA"/>
    <w:rsid w:val="00600260"/>
    <w:rsid w:val="00600696"/>
    <w:rsid w:val="00604A62"/>
    <w:rsid w:val="006206EF"/>
    <w:rsid w:val="006570F7"/>
    <w:rsid w:val="006871F4"/>
    <w:rsid w:val="00691DAA"/>
    <w:rsid w:val="006A1DF5"/>
    <w:rsid w:val="006D3BC3"/>
    <w:rsid w:val="006D6624"/>
    <w:rsid w:val="00711EFE"/>
    <w:rsid w:val="00786AFE"/>
    <w:rsid w:val="007C617E"/>
    <w:rsid w:val="00810C98"/>
    <w:rsid w:val="00821E8F"/>
    <w:rsid w:val="008550B1"/>
    <w:rsid w:val="008B2547"/>
    <w:rsid w:val="008D1970"/>
    <w:rsid w:val="00925C5B"/>
    <w:rsid w:val="009A314F"/>
    <w:rsid w:val="009F5EB7"/>
    <w:rsid w:val="00A37DB9"/>
    <w:rsid w:val="00A70711"/>
    <w:rsid w:val="00AB0F70"/>
    <w:rsid w:val="00AD6D4E"/>
    <w:rsid w:val="00B267D1"/>
    <w:rsid w:val="00B4042F"/>
    <w:rsid w:val="00B46518"/>
    <w:rsid w:val="00B63C91"/>
    <w:rsid w:val="00B81182"/>
    <w:rsid w:val="00C25ACD"/>
    <w:rsid w:val="00C42438"/>
    <w:rsid w:val="00C5211F"/>
    <w:rsid w:val="00CB7272"/>
    <w:rsid w:val="00D766FD"/>
    <w:rsid w:val="00D860D6"/>
    <w:rsid w:val="00DC27FD"/>
    <w:rsid w:val="00DD69FC"/>
    <w:rsid w:val="00DF664B"/>
    <w:rsid w:val="00EC12C6"/>
    <w:rsid w:val="00EE3C8C"/>
    <w:rsid w:val="00F06A56"/>
    <w:rsid w:val="00F22E33"/>
    <w:rsid w:val="00F364EF"/>
    <w:rsid w:val="00F82894"/>
    <w:rsid w:val="00FB631F"/>
    <w:rsid w:val="00FE2AFE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1950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9</cp:revision>
  <dcterms:created xsi:type="dcterms:W3CDTF">2021-07-16T05:50:00Z</dcterms:created>
  <dcterms:modified xsi:type="dcterms:W3CDTF">2022-03-09T09:16:00Z</dcterms:modified>
</cp:coreProperties>
</file>