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0EEEC48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6A4B9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="000147F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3BFE9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1F24E6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485BD537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24227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A64E18">
        <w:rPr>
          <w:rFonts w:ascii="Arial" w:hAnsi="Arial" w:cs="Arial"/>
          <w:b/>
          <w:bCs/>
          <w:sz w:val="18"/>
          <w:szCs w:val="18"/>
          <w:lang w:bidi="pl-PL"/>
        </w:rPr>
        <w:t>s</w:t>
      </w:r>
      <w:r w:rsidR="00A64E18" w:rsidRPr="00A64E18">
        <w:rPr>
          <w:rFonts w:ascii="Arial" w:hAnsi="Arial" w:cs="Arial"/>
          <w:b/>
          <w:bCs/>
          <w:sz w:val="18"/>
          <w:szCs w:val="18"/>
          <w:lang w:bidi="pl-PL"/>
        </w:rPr>
        <w:t>przęt</w:t>
      </w:r>
      <w:r w:rsidR="00CC07EF">
        <w:rPr>
          <w:rFonts w:ascii="Arial" w:hAnsi="Arial" w:cs="Arial"/>
          <w:b/>
          <w:bCs/>
          <w:sz w:val="18"/>
          <w:szCs w:val="18"/>
          <w:lang w:bidi="pl-PL"/>
        </w:rPr>
        <w:t>u</w:t>
      </w:r>
      <w:r w:rsidR="00A64E18" w:rsidRPr="00A64E18">
        <w:rPr>
          <w:rFonts w:ascii="Arial" w:hAnsi="Arial" w:cs="Arial"/>
          <w:b/>
          <w:bCs/>
          <w:sz w:val="18"/>
          <w:szCs w:val="18"/>
          <w:lang w:bidi="pl-PL"/>
        </w:rPr>
        <w:t xml:space="preserve"> medyczn</w:t>
      </w:r>
      <w:r w:rsidR="00CC07EF">
        <w:rPr>
          <w:rFonts w:ascii="Arial" w:hAnsi="Arial" w:cs="Arial"/>
          <w:b/>
          <w:bCs/>
          <w:sz w:val="18"/>
          <w:szCs w:val="18"/>
          <w:lang w:bidi="pl-PL"/>
        </w:rPr>
        <w:t>ego</w:t>
      </w:r>
      <w:r w:rsidR="00A64E18" w:rsidRPr="00A64E18">
        <w:rPr>
          <w:rFonts w:ascii="Arial" w:hAnsi="Arial" w:cs="Arial"/>
          <w:b/>
          <w:bCs/>
          <w:sz w:val="18"/>
          <w:szCs w:val="18"/>
          <w:lang w:bidi="pl-PL"/>
        </w:rPr>
        <w:t xml:space="preserve"> jednorazow</w:t>
      </w:r>
      <w:r w:rsidR="00CC07EF">
        <w:rPr>
          <w:rFonts w:ascii="Arial" w:hAnsi="Arial" w:cs="Arial"/>
          <w:b/>
          <w:bCs/>
          <w:sz w:val="18"/>
          <w:szCs w:val="18"/>
          <w:lang w:bidi="pl-PL"/>
        </w:rPr>
        <w:t>ego</w:t>
      </w:r>
      <w:r w:rsidR="00A64E18" w:rsidRPr="00A64E18">
        <w:rPr>
          <w:rFonts w:ascii="Arial" w:hAnsi="Arial" w:cs="Arial"/>
          <w:b/>
          <w:bCs/>
          <w:sz w:val="18"/>
          <w:szCs w:val="18"/>
          <w:lang w:bidi="pl-PL"/>
        </w:rPr>
        <w:t xml:space="preserve"> - różn</w:t>
      </w:r>
      <w:r w:rsidR="00CC07EF">
        <w:rPr>
          <w:rFonts w:ascii="Arial" w:hAnsi="Arial" w:cs="Arial"/>
          <w:b/>
          <w:bCs/>
          <w:sz w:val="18"/>
          <w:szCs w:val="18"/>
          <w:lang w:bidi="pl-PL"/>
        </w:rPr>
        <w:t>ego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CC07EF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68BD4C15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B4042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0147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9CD1739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B765A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="00A3656D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519A3705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B307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A64E18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A64E18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68E66DDD" w:rsidR="00584E10" w:rsidRPr="00A64E18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454854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A64E18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A64E18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64E18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AB71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147FB"/>
    <w:rsid w:val="000252BB"/>
    <w:rsid w:val="00030A5A"/>
    <w:rsid w:val="0005493C"/>
    <w:rsid w:val="00056947"/>
    <w:rsid w:val="00092A57"/>
    <w:rsid w:val="000A7998"/>
    <w:rsid w:val="000E3588"/>
    <w:rsid w:val="000E616B"/>
    <w:rsid w:val="00153884"/>
    <w:rsid w:val="00184C32"/>
    <w:rsid w:val="00186E82"/>
    <w:rsid w:val="001C5862"/>
    <w:rsid w:val="001D2150"/>
    <w:rsid w:val="001E2E2A"/>
    <w:rsid w:val="001F24E6"/>
    <w:rsid w:val="00216083"/>
    <w:rsid w:val="002350B3"/>
    <w:rsid w:val="00242273"/>
    <w:rsid w:val="00253CA0"/>
    <w:rsid w:val="002660B6"/>
    <w:rsid w:val="002A32C8"/>
    <w:rsid w:val="002E43CF"/>
    <w:rsid w:val="00302035"/>
    <w:rsid w:val="00304088"/>
    <w:rsid w:val="00311C84"/>
    <w:rsid w:val="00344128"/>
    <w:rsid w:val="003D4042"/>
    <w:rsid w:val="003F080A"/>
    <w:rsid w:val="00425E2C"/>
    <w:rsid w:val="00435805"/>
    <w:rsid w:val="00454854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A4B92"/>
    <w:rsid w:val="006D3BC3"/>
    <w:rsid w:val="006D6624"/>
    <w:rsid w:val="00711EFE"/>
    <w:rsid w:val="00714512"/>
    <w:rsid w:val="00786AFE"/>
    <w:rsid w:val="007C617E"/>
    <w:rsid w:val="00810C98"/>
    <w:rsid w:val="00821E8F"/>
    <w:rsid w:val="008550B1"/>
    <w:rsid w:val="008B2547"/>
    <w:rsid w:val="008B307F"/>
    <w:rsid w:val="008D1970"/>
    <w:rsid w:val="00925C5B"/>
    <w:rsid w:val="009A314F"/>
    <w:rsid w:val="009F5EB7"/>
    <w:rsid w:val="00A3656D"/>
    <w:rsid w:val="00A37DB9"/>
    <w:rsid w:val="00A64E18"/>
    <w:rsid w:val="00A70711"/>
    <w:rsid w:val="00AB0F70"/>
    <w:rsid w:val="00AD6D4E"/>
    <w:rsid w:val="00B267D1"/>
    <w:rsid w:val="00B4042F"/>
    <w:rsid w:val="00B46518"/>
    <w:rsid w:val="00B63C91"/>
    <w:rsid w:val="00B765AE"/>
    <w:rsid w:val="00B81182"/>
    <w:rsid w:val="00C25ACD"/>
    <w:rsid w:val="00C42438"/>
    <w:rsid w:val="00C5211F"/>
    <w:rsid w:val="00CB7272"/>
    <w:rsid w:val="00CC07EF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16</cp:revision>
  <cp:lastPrinted>2022-03-14T11:10:00Z</cp:lastPrinted>
  <dcterms:created xsi:type="dcterms:W3CDTF">2022-03-14T10:19:00Z</dcterms:created>
  <dcterms:modified xsi:type="dcterms:W3CDTF">2022-03-15T06:59:00Z</dcterms:modified>
</cp:coreProperties>
</file>