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BA9021B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0987C4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3FA01488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1E3AA8">
        <w:rPr>
          <w:rFonts w:ascii="Arial" w:eastAsia="Times New Roman" w:hAnsi="Arial" w:cs="Arial"/>
          <w:sz w:val="18"/>
          <w:szCs w:val="18"/>
          <w:lang w:eastAsia="pl-PL"/>
        </w:rPr>
        <w:t xml:space="preserve"> Juliusz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89D15B8" w14:textId="14C9383F" w:rsidR="001E3AA8" w:rsidRPr="001E3AA8" w:rsidRDefault="001E3AA8" w:rsidP="001E3AA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E3AA8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1E3AA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1E3AA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FF4BCD">
        <w:rPr>
          <w:rFonts w:ascii="Arial" w:eastAsia="Times New Roman" w:hAnsi="Arial" w:cs="Arial"/>
          <w:sz w:val="18"/>
          <w:szCs w:val="18"/>
          <w:lang w:eastAsia="pl-PL"/>
        </w:rPr>
        <w:t>46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AB0D1B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1E3AA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filtrów oraz odbiór i utylizacja filtrów zużytych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6656B041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1E3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FF4BC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E3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B86E466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B086B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676FB509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  <w:r w:rsidR="00506E2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9B92F95" w14:textId="6E38B660" w:rsidR="00506E22" w:rsidRPr="00506E22" w:rsidRDefault="00506E22" w:rsidP="00506E2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6E22">
        <w:rPr>
          <w:rFonts w:ascii="Arial" w:hAnsi="Arial" w:cs="Arial"/>
          <w:sz w:val="18"/>
          <w:szCs w:val="18"/>
        </w:rPr>
        <w:t>Każdorazowy odbiór filtrów potwierdzony będzie kartą przekazania odpadów wygenerowaną w systemie BDO przez Zamawiającego.</w:t>
      </w:r>
    </w:p>
    <w:p w14:paraId="0EA2D077" w14:textId="3C9EBC7A" w:rsidR="00506E22" w:rsidRPr="00506E22" w:rsidRDefault="00506E22" w:rsidP="00506E2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6E22">
        <w:rPr>
          <w:rFonts w:ascii="Arial" w:hAnsi="Arial" w:cs="Arial"/>
          <w:sz w:val="18"/>
          <w:szCs w:val="18"/>
        </w:rPr>
        <w:t>Po każdorazowej utylizacji filtrów Wykonawca dostarczy Zamawiającemu Protokół utylizacji filtrów.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55545"/>
    <w:rsid w:val="00162CD1"/>
    <w:rsid w:val="00184C32"/>
    <w:rsid w:val="001C5862"/>
    <w:rsid w:val="001D2150"/>
    <w:rsid w:val="001E2E2A"/>
    <w:rsid w:val="001E3AA8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06E22"/>
    <w:rsid w:val="00522FF4"/>
    <w:rsid w:val="00531AE6"/>
    <w:rsid w:val="00584E10"/>
    <w:rsid w:val="005B086B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B40D0"/>
    <w:rsid w:val="00810C98"/>
    <w:rsid w:val="00821E8F"/>
    <w:rsid w:val="00853E85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404D2"/>
    <w:rsid w:val="00F95DC4"/>
    <w:rsid w:val="00FB631F"/>
    <w:rsid w:val="00FE2AFE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24</cp:revision>
  <dcterms:created xsi:type="dcterms:W3CDTF">2021-07-20T12:27:00Z</dcterms:created>
  <dcterms:modified xsi:type="dcterms:W3CDTF">2022-03-30T06:19:00Z</dcterms:modified>
</cp:coreProperties>
</file>