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ED20A7F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8405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</w:t>
      </w:r>
      <w:r w:rsidR="00787E5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58574AA7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484059" w:rsidRPr="00484059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materiałów </w:t>
      </w:r>
      <w:r w:rsidR="00787E5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medycznych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1BB5423F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4840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="00787E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003088F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9AB2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787E5C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5AB71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53812724">
    <w:abstractNumId w:val="2"/>
  </w:num>
  <w:num w:numId="2" w16cid:durableId="473527912">
    <w:abstractNumId w:val="21"/>
  </w:num>
  <w:num w:numId="3" w16cid:durableId="1530988741">
    <w:abstractNumId w:val="6"/>
  </w:num>
  <w:num w:numId="4" w16cid:durableId="1031228364">
    <w:abstractNumId w:val="22"/>
  </w:num>
  <w:num w:numId="5" w16cid:durableId="1164513829">
    <w:abstractNumId w:val="12"/>
  </w:num>
  <w:num w:numId="6" w16cid:durableId="940454350">
    <w:abstractNumId w:val="11"/>
  </w:num>
  <w:num w:numId="7" w16cid:durableId="2100441338">
    <w:abstractNumId w:val="5"/>
  </w:num>
  <w:num w:numId="8" w16cid:durableId="282274256">
    <w:abstractNumId w:val="16"/>
  </w:num>
  <w:num w:numId="9" w16cid:durableId="1320772474">
    <w:abstractNumId w:val="20"/>
  </w:num>
  <w:num w:numId="10" w16cid:durableId="1654750055">
    <w:abstractNumId w:val="1"/>
  </w:num>
  <w:num w:numId="11" w16cid:durableId="1429079298">
    <w:abstractNumId w:val="9"/>
  </w:num>
  <w:num w:numId="12" w16cid:durableId="1972321449">
    <w:abstractNumId w:val="19"/>
  </w:num>
  <w:num w:numId="13" w16cid:durableId="1820264575">
    <w:abstractNumId w:val="8"/>
  </w:num>
  <w:num w:numId="14" w16cid:durableId="2092123319">
    <w:abstractNumId w:val="15"/>
  </w:num>
  <w:num w:numId="15" w16cid:durableId="345785945">
    <w:abstractNumId w:val="3"/>
    <w:lvlOverride w:ilvl="0">
      <w:startOverride w:val="1"/>
    </w:lvlOverride>
  </w:num>
  <w:num w:numId="16" w16cid:durableId="1168060141">
    <w:abstractNumId w:val="13"/>
  </w:num>
  <w:num w:numId="17" w16cid:durableId="843857854">
    <w:abstractNumId w:val="17"/>
  </w:num>
  <w:num w:numId="18" w16cid:durableId="113182856">
    <w:abstractNumId w:val="15"/>
  </w:num>
  <w:num w:numId="19" w16cid:durableId="1927300113">
    <w:abstractNumId w:val="4"/>
  </w:num>
  <w:num w:numId="20" w16cid:durableId="856121947">
    <w:abstractNumId w:val="18"/>
  </w:num>
  <w:num w:numId="21" w16cid:durableId="1905725703">
    <w:abstractNumId w:val="14"/>
  </w:num>
  <w:num w:numId="22" w16cid:durableId="875583935">
    <w:abstractNumId w:val="7"/>
  </w:num>
  <w:num w:numId="23" w16cid:durableId="768352769">
    <w:abstractNumId w:val="0"/>
  </w:num>
  <w:num w:numId="24" w16cid:durableId="1056198617">
    <w:abstractNumId w:val="23"/>
  </w:num>
  <w:num w:numId="25" w16cid:durableId="18029663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E3588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4042"/>
    <w:rsid w:val="003F080A"/>
    <w:rsid w:val="00425E2C"/>
    <w:rsid w:val="00435805"/>
    <w:rsid w:val="00461DB3"/>
    <w:rsid w:val="00484059"/>
    <w:rsid w:val="00493648"/>
    <w:rsid w:val="004B535C"/>
    <w:rsid w:val="004D03F1"/>
    <w:rsid w:val="004E261C"/>
    <w:rsid w:val="004E354B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87E5C"/>
    <w:rsid w:val="007C617E"/>
    <w:rsid w:val="00810C98"/>
    <w:rsid w:val="00821E8F"/>
    <w:rsid w:val="008550B1"/>
    <w:rsid w:val="008B2547"/>
    <w:rsid w:val="008D1970"/>
    <w:rsid w:val="00925C5B"/>
    <w:rsid w:val="009A314F"/>
    <w:rsid w:val="009F5EB7"/>
    <w:rsid w:val="00A37DB9"/>
    <w:rsid w:val="00A70711"/>
    <w:rsid w:val="00AB0F70"/>
    <w:rsid w:val="00AD6D4E"/>
    <w:rsid w:val="00B267D1"/>
    <w:rsid w:val="00B46518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1951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11</cp:revision>
  <dcterms:created xsi:type="dcterms:W3CDTF">2021-07-16T05:50:00Z</dcterms:created>
  <dcterms:modified xsi:type="dcterms:W3CDTF">2022-04-05T07:47:00Z</dcterms:modified>
</cp:coreProperties>
</file>