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202B3F1D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365C1F">
        <w:rPr>
          <w:rFonts w:ascii="Arial" w:eastAsia="Times New Roman" w:hAnsi="Arial" w:cs="Arial"/>
          <w:sz w:val="18"/>
          <w:szCs w:val="18"/>
          <w:lang w:eastAsia="pl-PL"/>
        </w:rPr>
        <w:t>48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1CDE64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365C1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odczynników dla SOR</w:t>
      </w:r>
      <w:r w:rsidR="005C23C0" w:rsidRPr="005C23C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7A09AD6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365C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695F3F57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D32B9">
        <w:rPr>
          <w:rFonts w:ascii="Arial" w:eastAsia="Times New Roman" w:hAnsi="Arial" w:cs="Arial"/>
          <w:b/>
          <w:sz w:val="18"/>
          <w:szCs w:val="18"/>
          <w:lang w:eastAsia="pl-PL"/>
        </w:rPr>
        <w:t>36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81414065">
    <w:abstractNumId w:val="2"/>
  </w:num>
  <w:num w:numId="2" w16cid:durableId="1672754534">
    <w:abstractNumId w:val="21"/>
  </w:num>
  <w:num w:numId="3" w16cid:durableId="917520841">
    <w:abstractNumId w:val="6"/>
  </w:num>
  <w:num w:numId="4" w16cid:durableId="1675692333">
    <w:abstractNumId w:val="22"/>
  </w:num>
  <w:num w:numId="5" w16cid:durableId="897126460">
    <w:abstractNumId w:val="12"/>
  </w:num>
  <w:num w:numId="6" w16cid:durableId="1820927036">
    <w:abstractNumId w:val="11"/>
  </w:num>
  <w:num w:numId="7" w16cid:durableId="845287824">
    <w:abstractNumId w:val="5"/>
  </w:num>
  <w:num w:numId="8" w16cid:durableId="772554716">
    <w:abstractNumId w:val="16"/>
  </w:num>
  <w:num w:numId="9" w16cid:durableId="1524783726">
    <w:abstractNumId w:val="20"/>
  </w:num>
  <w:num w:numId="10" w16cid:durableId="687677325">
    <w:abstractNumId w:val="1"/>
  </w:num>
  <w:num w:numId="11" w16cid:durableId="456024489">
    <w:abstractNumId w:val="9"/>
  </w:num>
  <w:num w:numId="12" w16cid:durableId="264777427">
    <w:abstractNumId w:val="19"/>
  </w:num>
  <w:num w:numId="13" w16cid:durableId="1497578006">
    <w:abstractNumId w:val="8"/>
  </w:num>
  <w:num w:numId="14" w16cid:durableId="1973828253">
    <w:abstractNumId w:val="15"/>
  </w:num>
  <w:num w:numId="15" w16cid:durableId="399912774">
    <w:abstractNumId w:val="3"/>
    <w:lvlOverride w:ilvl="0">
      <w:startOverride w:val="1"/>
    </w:lvlOverride>
  </w:num>
  <w:num w:numId="16" w16cid:durableId="960501678">
    <w:abstractNumId w:val="13"/>
  </w:num>
  <w:num w:numId="17" w16cid:durableId="842361714">
    <w:abstractNumId w:val="17"/>
  </w:num>
  <w:num w:numId="18" w16cid:durableId="1461337507">
    <w:abstractNumId w:val="15"/>
  </w:num>
  <w:num w:numId="19" w16cid:durableId="1300526194">
    <w:abstractNumId w:val="4"/>
  </w:num>
  <w:num w:numId="20" w16cid:durableId="745499533">
    <w:abstractNumId w:val="18"/>
  </w:num>
  <w:num w:numId="21" w16cid:durableId="1732725879">
    <w:abstractNumId w:val="14"/>
  </w:num>
  <w:num w:numId="22" w16cid:durableId="1774520501">
    <w:abstractNumId w:val="7"/>
  </w:num>
  <w:num w:numId="23" w16cid:durableId="1790316206">
    <w:abstractNumId w:val="0"/>
  </w:num>
  <w:num w:numId="24" w16cid:durableId="1289968603">
    <w:abstractNumId w:val="23"/>
  </w:num>
  <w:num w:numId="25" w16cid:durableId="19541659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65C1F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B2547"/>
    <w:rsid w:val="008D32B9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27</cp:revision>
  <cp:lastPrinted>2022-02-14T11:16:00Z</cp:lastPrinted>
  <dcterms:created xsi:type="dcterms:W3CDTF">2021-07-20T12:27:00Z</dcterms:created>
  <dcterms:modified xsi:type="dcterms:W3CDTF">2022-04-11T06:43:00Z</dcterms:modified>
</cp:coreProperties>
</file>