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AB4F" w14:textId="77777777" w:rsidR="00A633EA" w:rsidRPr="006A050B" w:rsidRDefault="00A633EA" w:rsidP="006A050B">
      <w:pPr>
        <w:ind w:left="360" w:right="0"/>
      </w:pPr>
    </w:p>
    <w:p w14:paraId="0035AFD9" w14:textId="4D299AD5" w:rsidR="00A633EA" w:rsidRPr="006A050B" w:rsidRDefault="00A633EA" w:rsidP="006A050B">
      <w:pPr>
        <w:keepNext/>
        <w:ind w:left="0" w:right="0"/>
        <w:outlineLvl w:val="1"/>
      </w:pPr>
      <w:bookmarkStart w:id="0" w:name="_Toc12520256"/>
      <w:r w:rsidRPr="006A050B">
        <w:t xml:space="preserve">Załącznik nr </w:t>
      </w:r>
      <w:r w:rsidR="006A050B" w:rsidRPr="006A050B">
        <w:t>4</w:t>
      </w:r>
      <w:r w:rsidRPr="006A050B">
        <w:t xml:space="preserve"> – projekt umowy</w:t>
      </w:r>
      <w:bookmarkEnd w:id="0"/>
      <w:r w:rsidRPr="006A050B">
        <w:t xml:space="preserve"> </w:t>
      </w:r>
      <w:r w:rsidR="009843F3">
        <w:t xml:space="preserve">– dotyczy postępowania na </w:t>
      </w:r>
    </w:p>
    <w:p w14:paraId="145852B2" w14:textId="77777777" w:rsidR="00DC6B20" w:rsidRPr="006A050B" w:rsidRDefault="00DC6B20" w:rsidP="006A050B">
      <w:pPr>
        <w:ind w:left="0" w:right="0"/>
        <w:rPr>
          <w:bCs/>
        </w:rPr>
      </w:pPr>
    </w:p>
    <w:p w14:paraId="53776E51" w14:textId="1CA25FE1" w:rsidR="00DC6B20" w:rsidRPr="006A050B" w:rsidRDefault="00222DAA" w:rsidP="006A050B">
      <w:pPr>
        <w:ind w:left="0" w:right="0"/>
        <w:rPr>
          <w:bCs/>
        </w:rPr>
      </w:pPr>
      <w:bookmarkStart w:id="1" w:name="_Hlk100665796"/>
      <w:r w:rsidRPr="006A050B">
        <w:rPr>
          <w:bCs/>
        </w:rPr>
        <w:t>dotyczy postępowania ZP/2501/</w:t>
      </w:r>
      <w:r w:rsidR="009843F3">
        <w:rPr>
          <w:bCs/>
        </w:rPr>
        <w:t>49</w:t>
      </w:r>
      <w:r w:rsidRPr="006A050B">
        <w:rPr>
          <w:bCs/>
        </w:rPr>
        <w:t>/2</w:t>
      </w:r>
      <w:r w:rsidR="000D7094" w:rsidRPr="006A050B">
        <w:rPr>
          <w:bCs/>
        </w:rPr>
        <w:t>2</w:t>
      </w:r>
      <w:r w:rsidRPr="006A050B">
        <w:rPr>
          <w:bCs/>
        </w:rPr>
        <w:t xml:space="preserve"> – </w:t>
      </w:r>
      <w:r w:rsidR="009843F3" w:rsidRPr="009843F3">
        <w:rPr>
          <w:bCs/>
        </w:rPr>
        <w:t>Usługa wydzierżawienia urządzeń wielofunkcyjnych drukujących, dostawa materiałów eksploatacyjnych do urządzeń drukujących oraz kompleksowa opieka serwisowa dotycząca tych urządzeń.</w:t>
      </w:r>
    </w:p>
    <w:bookmarkEnd w:id="1"/>
    <w:p w14:paraId="7503A1E9" w14:textId="27CFEDDF" w:rsidR="00A633EA" w:rsidRPr="006A050B" w:rsidRDefault="00A633EA" w:rsidP="006A050B">
      <w:pPr>
        <w:ind w:left="0" w:right="0"/>
        <w:jc w:val="center"/>
      </w:pPr>
      <w:r w:rsidRPr="006A050B">
        <w:t>U M O W A</w:t>
      </w:r>
    </w:p>
    <w:p w14:paraId="27674E73" w14:textId="5A736C86" w:rsidR="00A633EA" w:rsidRPr="006A050B" w:rsidRDefault="00A633EA" w:rsidP="006A050B">
      <w:pPr>
        <w:ind w:left="0" w:right="0"/>
        <w:jc w:val="center"/>
      </w:pPr>
      <w:r w:rsidRPr="006A050B">
        <w:t>ZP/2501/……/202</w:t>
      </w:r>
      <w:r w:rsidR="006A050B" w:rsidRPr="006A050B">
        <w:t>2</w:t>
      </w:r>
    </w:p>
    <w:p w14:paraId="41394D58" w14:textId="29343D13" w:rsidR="00A633EA" w:rsidRPr="006A050B" w:rsidRDefault="00A633EA" w:rsidP="006A050B">
      <w:pPr>
        <w:tabs>
          <w:tab w:val="center" w:pos="4536"/>
          <w:tab w:val="right" w:pos="9072"/>
        </w:tabs>
        <w:ind w:left="0" w:right="0"/>
      </w:pPr>
      <w:r w:rsidRPr="006A050B">
        <w:t>zawarta dnia ............. 202</w:t>
      </w:r>
      <w:r w:rsidR="006A050B" w:rsidRPr="006A050B">
        <w:t>2</w:t>
      </w:r>
      <w:r w:rsidRPr="006A050B">
        <w:t>r. w Ciechanowie</w:t>
      </w:r>
    </w:p>
    <w:p w14:paraId="4E591251" w14:textId="77777777" w:rsidR="00A633EA" w:rsidRPr="006A050B" w:rsidRDefault="00A633EA" w:rsidP="006A050B">
      <w:pPr>
        <w:ind w:left="0" w:right="0"/>
      </w:pPr>
      <w:r w:rsidRPr="006A050B">
        <w:t xml:space="preserve">pomiędzy </w:t>
      </w:r>
    </w:p>
    <w:p w14:paraId="4A20961A" w14:textId="77777777" w:rsidR="00A633EA" w:rsidRPr="006A050B" w:rsidRDefault="00A633EA" w:rsidP="006A050B">
      <w:pPr>
        <w:ind w:left="0" w:right="0"/>
      </w:pPr>
      <w:r w:rsidRPr="006A050B">
        <w:t>Specjalistycznym Szpitalem Wojewódzkim w Ciechanowie</w:t>
      </w:r>
    </w:p>
    <w:p w14:paraId="5F2B33C4" w14:textId="77777777" w:rsidR="00A633EA" w:rsidRPr="006A050B" w:rsidRDefault="00A633EA" w:rsidP="006A050B">
      <w:pPr>
        <w:tabs>
          <w:tab w:val="center" w:pos="4536"/>
          <w:tab w:val="right" w:pos="9072"/>
        </w:tabs>
        <w:ind w:left="0" w:right="0"/>
      </w:pPr>
      <w:r w:rsidRPr="006A050B">
        <w:t xml:space="preserve">06-400 Ciechanów, ul. Powstańców Wielkopolskich 2 </w:t>
      </w:r>
    </w:p>
    <w:p w14:paraId="176DDB9E" w14:textId="77777777" w:rsidR="00A633EA" w:rsidRPr="006A050B" w:rsidRDefault="00A633EA" w:rsidP="006A050B">
      <w:pPr>
        <w:ind w:left="0" w:right="0"/>
      </w:pPr>
      <w:r w:rsidRPr="006A050B">
        <w:t>zarejestrowanym w KRS pod nr 0000008892</w:t>
      </w:r>
    </w:p>
    <w:p w14:paraId="6C8F0813" w14:textId="77777777" w:rsidR="00A633EA" w:rsidRPr="006A050B" w:rsidRDefault="00A633EA" w:rsidP="006A050B">
      <w:pPr>
        <w:ind w:left="0" w:right="0"/>
      </w:pPr>
      <w:r w:rsidRPr="006A050B">
        <w:t>NIP: 566-10-19-200, Urząd Skarbowy w Radomiu, REGON: 000311622</w:t>
      </w:r>
    </w:p>
    <w:p w14:paraId="4635AC46" w14:textId="77777777" w:rsidR="00A633EA" w:rsidRPr="006A050B" w:rsidRDefault="00A633EA" w:rsidP="006A050B">
      <w:pPr>
        <w:ind w:left="0" w:right="0"/>
      </w:pPr>
      <w:r w:rsidRPr="006A050B">
        <w:t>zwanym dalej „Zamawiającym”, w imieniu którego występuje:</w:t>
      </w:r>
    </w:p>
    <w:p w14:paraId="141EDE83" w14:textId="20FB2F97" w:rsidR="00A633EA" w:rsidRPr="006A050B" w:rsidRDefault="00A633EA" w:rsidP="006A050B">
      <w:pPr>
        <w:ind w:left="0" w:right="0"/>
      </w:pPr>
      <w:r w:rsidRPr="006A050B">
        <w:t xml:space="preserve">- Andrzej </w:t>
      </w:r>
      <w:r w:rsidR="000D7094" w:rsidRPr="006A050B">
        <w:t xml:space="preserve">Juliusz </w:t>
      </w:r>
      <w:r w:rsidRPr="006A050B">
        <w:t>Kamasa   - Dyrektor.</w:t>
      </w:r>
    </w:p>
    <w:p w14:paraId="7F4AFC56" w14:textId="77777777" w:rsidR="00A633EA" w:rsidRPr="006A050B" w:rsidRDefault="00A633EA" w:rsidP="006A050B">
      <w:pPr>
        <w:ind w:left="0" w:right="0"/>
      </w:pPr>
      <w:r w:rsidRPr="006A050B">
        <w:t>a</w:t>
      </w:r>
    </w:p>
    <w:p w14:paraId="7ABF6AA5" w14:textId="77777777" w:rsidR="00A633EA" w:rsidRPr="006A050B" w:rsidRDefault="00A633EA" w:rsidP="006A050B">
      <w:pPr>
        <w:ind w:left="0" w:right="0"/>
      </w:pPr>
      <w:r w:rsidRPr="006A050B">
        <w:t>...................................................................................................................................................</w:t>
      </w:r>
    </w:p>
    <w:p w14:paraId="1C6B4271" w14:textId="77777777" w:rsidR="00A633EA" w:rsidRPr="006A050B" w:rsidRDefault="00A633EA" w:rsidP="006A050B">
      <w:pPr>
        <w:ind w:left="0" w:right="0"/>
      </w:pPr>
      <w:r w:rsidRPr="006A050B">
        <w:t>*wpisaną/ym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59E09E53" w14:textId="77777777" w:rsidR="00A633EA" w:rsidRPr="006A050B" w:rsidRDefault="00A633EA" w:rsidP="006A050B">
      <w:pPr>
        <w:ind w:left="0" w:right="0"/>
      </w:pPr>
      <w:r w:rsidRPr="006A050B">
        <w:t>*wpisaną/ym w dniu .......................... do ewidencji działalności gospodarczej</w:t>
      </w:r>
    </w:p>
    <w:p w14:paraId="1926B59D" w14:textId="77777777" w:rsidR="00A633EA" w:rsidRPr="006A050B" w:rsidRDefault="00A633EA" w:rsidP="006A050B">
      <w:pPr>
        <w:ind w:left="0" w:right="0"/>
      </w:pPr>
      <w:r w:rsidRPr="006A050B">
        <w:t>w ..................................... pod nr .................................</w:t>
      </w:r>
    </w:p>
    <w:p w14:paraId="7D120B3E" w14:textId="77777777" w:rsidR="00A633EA" w:rsidRPr="006A050B" w:rsidRDefault="00A633EA" w:rsidP="006A050B">
      <w:pPr>
        <w:ind w:left="0" w:right="0"/>
      </w:pPr>
      <w:r w:rsidRPr="006A050B">
        <w:t>NIP: ......................., Urząd Skarbowy w ................................, REGON: ........................</w:t>
      </w:r>
    </w:p>
    <w:p w14:paraId="3846471B" w14:textId="77777777" w:rsidR="00A633EA" w:rsidRPr="006A050B" w:rsidRDefault="00A633EA" w:rsidP="006A050B">
      <w:pPr>
        <w:ind w:left="0" w:right="0"/>
      </w:pPr>
      <w:r w:rsidRPr="006A050B">
        <w:t>zwaną/ym dalej „Wykonawcą" reprezentowaną/ym przez:</w:t>
      </w:r>
    </w:p>
    <w:p w14:paraId="7B229AC4" w14:textId="77777777" w:rsidR="00A633EA" w:rsidRPr="006A050B" w:rsidRDefault="00A633EA" w:rsidP="006A050B">
      <w:pPr>
        <w:ind w:left="0" w:right="0"/>
      </w:pPr>
      <w:r w:rsidRPr="006A050B">
        <w:t>- ........................................................................................................</w:t>
      </w:r>
    </w:p>
    <w:p w14:paraId="799847BD" w14:textId="77777777" w:rsidR="00A633EA" w:rsidRPr="006A050B" w:rsidRDefault="00A633EA" w:rsidP="006A050B">
      <w:pPr>
        <w:ind w:left="0" w:right="0"/>
      </w:pPr>
      <w:r w:rsidRPr="006A050B">
        <w:t>- ........................................................................................................</w:t>
      </w:r>
    </w:p>
    <w:p w14:paraId="62050549" w14:textId="77777777" w:rsidR="00A633EA" w:rsidRPr="006A050B" w:rsidRDefault="00A633EA" w:rsidP="006A050B">
      <w:pPr>
        <w:ind w:left="0" w:right="0"/>
        <w:jc w:val="both"/>
      </w:pPr>
      <w:r w:rsidRPr="006A050B">
        <w:t>*w zależności od formy własnościowej</w:t>
      </w:r>
    </w:p>
    <w:p w14:paraId="75A8A373" w14:textId="77777777" w:rsidR="00A633EA" w:rsidRPr="006A050B" w:rsidRDefault="00A633EA" w:rsidP="006A050B">
      <w:pPr>
        <w:autoSpaceDE w:val="0"/>
        <w:autoSpaceDN w:val="0"/>
        <w:adjustRightInd w:val="0"/>
        <w:ind w:left="0" w:right="0"/>
        <w:jc w:val="center"/>
      </w:pPr>
      <w:r w:rsidRPr="006A050B">
        <w:t>§1.</w:t>
      </w:r>
    </w:p>
    <w:p w14:paraId="61935C20" w14:textId="77777777" w:rsidR="00A633EA" w:rsidRPr="006A050B" w:rsidRDefault="00A633EA" w:rsidP="006A050B">
      <w:pPr>
        <w:autoSpaceDE w:val="0"/>
        <w:autoSpaceDN w:val="0"/>
        <w:adjustRightInd w:val="0"/>
        <w:ind w:left="0" w:right="0"/>
        <w:jc w:val="center"/>
      </w:pPr>
      <w:r w:rsidRPr="006A050B">
        <w:t>PODSTAWA ZAWARCIA UMOWY</w:t>
      </w:r>
    </w:p>
    <w:p w14:paraId="473920BF" w14:textId="7AC5FE7B" w:rsidR="00FD63B5" w:rsidRPr="006A050B" w:rsidRDefault="00FD63B5" w:rsidP="006A050B">
      <w:pPr>
        <w:widowControl w:val="0"/>
        <w:jc w:val="both"/>
        <w:rPr>
          <w:snapToGrid w:val="0"/>
        </w:rPr>
      </w:pPr>
      <w:r w:rsidRPr="006A050B">
        <w:rPr>
          <w:snapToGrid w:val="0"/>
        </w:rPr>
        <w:t xml:space="preserve">W wyniku postępowania o udzielenie zamówienia publicznego – </w:t>
      </w:r>
      <w:bookmarkStart w:id="2" w:name="_Hlk66871212"/>
      <w:r w:rsidRPr="006A050B">
        <w:rPr>
          <w:snapToGrid w:val="0"/>
        </w:rPr>
        <w:t>znak sprawy ZP/2501/</w:t>
      </w:r>
      <w:r w:rsidR="009843F3">
        <w:rPr>
          <w:snapToGrid w:val="0"/>
        </w:rPr>
        <w:t>49</w:t>
      </w:r>
      <w:r w:rsidRPr="006A050B">
        <w:rPr>
          <w:snapToGrid w:val="0"/>
        </w:rPr>
        <w:t>/2</w:t>
      </w:r>
      <w:bookmarkEnd w:id="2"/>
      <w:r w:rsidR="000D7094" w:rsidRPr="006A050B">
        <w:rPr>
          <w:snapToGrid w:val="0"/>
        </w:rPr>
        <w:t>2</w:t>
      </w:r>
      <w:r w:rsidRPr="006A050B">
        <w:rPr>
          <w:snapToGrid w:val="0"/>
        </w:rPr>
        <w:t xml:space="preserve">, prowadzonego w trybie podstawowym  na podstawie ustawy z dnia 11 września 2019 r Prawo zamówień publicznych, zwanej dalej Pzp, </w:t>
      </w:r>
      <w:r w:rsidR="000D7094" w:rsidRPr="006A050B">
        <w:t xml:space="preserve">(t.j. Dz.U. 2021 poz. 1129, ze zmian.), </w:t>
      </w:r>
      <w:r w:rsidRPr="006A050B">
        <w:rPr>
          <w:snapToGrid w:val="0"/>
        </w:rPr>
        <w:t>Strony zawierają Umowę o następującej treści:</w:t>
      </w:r>
    </w:p>
    <w:p w14:paraId="6DFBB47F" w14:textId="6C484C7E" w:rsidR="006A050B" w:rsidRPr="006A050B" w:rsidRDefault="006A050B" w:rsidP="006A050B">
      <w:pPr>
        <w:widowControl w:val="0"/>
        <w:jc w:val="both"/>
        <w:rPr>
          <w:snapToGrid w:val="0"/>
        </w:rPr>
      </w:pPr>
    </w:p>
    <w:p w14:paraId="3BA4637B" w14:textId="42C59E13" w:rsidR="006A050B" w:rsidRDefault="006A050B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 w:rsidRPr="006A050B">
        <w:rPr>
          <w:rFonts w:eastAsia="Calibri"/>
          <w:b/>
          <w:bCs/>
          <w:lang w:eastAsia="en-US"/>
        </w:rPr>
        <w:t xml:space="preserve">§ </w:t>
      </w:r>
      <w:r w:rsidR="00AA63A2">
        <w:rPr>
          <w:rFonts w:eastAsia="Calibri"/>
          <w:b/>
          <w:bCs/>
          <w:lang w:eastAsia="en-US"/>
        </w:rPr>
        <w:t>2</w:t>
      </w:r>
      <w:r w:rsidRPr="006A050B">
        <w:rPr>
          <w:rFonts w:eastAsia="Calibri"/>
          <w:b/>
          <w:bCs/>
          <w:lang w:eastAsia="en-US"/>
        </w:rPr>
        <w:t>.</w:t>
      </w:r>
    </w:p>
    <w:p w14:paraId="324E25EE" w14:textId="049C0FFB" w:rsidR="0023747D" w:rsidRPr="006A050B" w:rsidRDefault="0023747D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Przedmiot Umowy</w:t>
      </w:r>
    </w:p>
    <w:p w14:paraId="45F4515C" w14:textId="1C7D023E" w:rsidR="00AA63A2" w:rsidRPr="00AA63A2" w:rsidRDefault="00AA63A2" w:rsidP="00AA63A2">
      <w:pPr>
        <w:tabs>
          <w:tab w:val="center" w:pos="426"/>
        </w:tabs>
        <w:ind w:hanging="57"/>
        <w:rPr>
          <w:noProof/>
          <w:color w:val="000000"/>
        </w:rPr>
      </w:pPr>
      <w:bookmarkStart w:id="3" w:name="_Hlk18573952"/>
      <w:r w:rsidRPr="00AA63A2">
        <w:rPr>
          <w:noProof/>
        </w:rPr>
        <w:t xml:space="preserve">Przedmiotem </w:t>
      </w:r>
      <w:r>
        <w:rPr>
          <w:noProof/>
        </w:rPr>
        <w:t>Umowy</w:t>
      </w:r>
      <w:r w:rsidRPr="00AA63A2">
        <w:rPr>
          <w:noProof/>
        </w:rPr>
        <w:t xml:space="preserve">  </w:t>
      </w:r>
      <w:r>
        <w:rPr>
          <w:noProof/>
        </w:rPr>
        <w:t>jest</w:t>
      </w:r>
      <w:r w:rsidRPr="00AA63A2">
        <w:rPr>
          <w:noProof/>
        </w:rPr>
        <w:t>:</w:t>
      </w:r>
    </w:p>
    <w:p w14:paraId="48E2197A" w14:textId="52253256" w:rsidR="00AA63A2" w:rsidRPr="00AA63A2" w:rsidRDefault="00AA63A2" w:rsidP="00AA6AB3">
      <w:pPr>
        <w:pStyle w:val="Akapitzlist"/>
        <w:numPr>
          <w:ilvl w:val="0"/>
          <w:numId w:val="6"/>
        </w:numPr>
        <w:tabs>
          <w:tab w:val="center" w:pos="284"/>
        </w:tabs>
        <w:ind w:left="284" w:hanging="284"/>
        <w:rPr>
          <w:noProof/>
          <w:sz w:val="18"/>
        </w:rPr>
      </w:pPr>
      <w:r w:rsidRPr="00AA63A2">
        <w:rPr>
          <w:noProof/>
          <w:sz w:val="18"/>
        </w:rPr>
        <w:t xml:space="preserve">Dostawa oraz oddanie </w:t>
      </w:r>
      <w:r w:rsidR="006F6A28">
        <w:rPr>
          <w:noProof/>
          <w:sz w:val="18"/>
        </w:rPr>
        <w:t>Z</w:t>
      </w:r>
      <w:r w:rsidRPr="00AA63A2">
        <w:rPr>
          <w:noProof/>
          <w:sz w:val="18"/>
        </w:rPr>
        <w:t xml:space="preserve">amawiającemu do używania w formie dzierżawy, na czas obowiązywania Umowy, urządzeń wielofunkcyjnych drukujących, w ilości  określonej w załączniku nr </w:t>
      </w:r>
      <w:r w:rsidR="006F6A28">
        <w:rPr>
          <w:noProof/>
          <w:sz w:val="18"/>
        </w:rPr>
        <w:t>1</w:t>
      </w:r>
      <w:r w:rsidRPr="00AA63A2">
        <w:rPr>
          <w:noProof/>
          <w:sz w:val="18"/>
        </w:rPr>
        <w:t xml:space="preserve"> do </w:t>
      </w:r>
      <w:r>
        <w:rPr>
          <w:noProof/>
          <w:sz w:val="18"/>
        </w:rPr>
        <w:t>Umowy</w:t>
      </w:r>
      <w:r w:rsidRPr="00AA63A2">
        <w:rPr>
          <w:noProof/>
          <w:sz w:val="18"/>
        </w:rPr>
        <w:t xml:space="preserve"> (</w:t>
      </w:r>
      <w:r>
        <w:rPr>
          <w:noProof/>
          <w:sz w:val="18"/>
        </w:rPr>
        <w:t xml:space="preserve">kopia </w:t>
      </w:r>
      <w:r w:rsidRPr="00AA63A2">
        <w:rPr>
          <w:noProof/>
          <w:sz w:val="18"/>
        </w:rPr>
        <w:t>formularz</w:t>
      </w:r>
      <w:r>
        <w:rPr>
          <w:noProof/>
          <w:sz w:val="18"/>
        </w:rPr>
        <w:t>a</w:t>
      </w:r>
      <w:r w:rsidR="006F6A28">
        <w:rPr>
          <w:noProof/>
          <w:sz w:val="18"/>
        </w:rPr>
        <w:t xml:space="preserve"> ofertowego cenowego wybranej oferty</w:t>
      </w:r>
      <w:r w:rsidRPr="00AA63A2">
        <w:rPr>
          <w:noProof/>
          <w:sz w:val="18"/>
        </w:rPr>
        <w:t xml:space="preserve">), o właściwościach i parametrach określonych w załączniku nr </w:t>
      </w:r>
      <w:r w:rsidR="006F6A28">
        <w:rPr>
          <w:noProof/>
          <w:sz w:val="18"/>
        </w:rPr>
        <w:t>2</w:t>
      </w:r>
      <w:r w:rsidRPr="00AA63A2">
        <w:rPr>
          <w:noProof/>
          <w:sz w:val="18"/>
        </w:rPr>
        <w:t xml:space="preserve"> do </w:t>
      </w:r>
      <w:r w:rsidR="006F6A28">
        <w:rPr>
          <w:noProof/>
          <w:sz w:val="18"/>
        </w:rPr>
        <w:t>Umowy</w:t>
      </w:r>
      <w:r w:rsidRPr="00AA63A2">
        <w:rPr>
          <w:noProof/>
          <w:sz w:val="18"/>
        </w:rPr>
        <w:t xml:space="preserve"> </w:t>
      </w:r>
      <w:r w:rsidR="006F6A28" w:rsidRPr="006F6A28">
        <w:rPr>
          <w:noProof/>
          <w:sz w:val="18"/>
        </w:rPr>
        <w:t xml:space="preserve">(kopia formularza ofertowego </w:t>
      </w:r>
      <w:r w:rsidR="006F6A28">
        <w:rPr>
          <w:noProof/>
          <w:sz w:val="18"/>
        </w:rPr>
        <w:t>technicznego</w:t>
      </w:r>
      <w:r w:rsidR="006F6A28" w:rsidRPr="006F6A28">
        <w:rPr>
          <w:noProof/>
          <w:sz w:val="18"/>
        </w:rPr>
        <w:t xml:space="preserve"> wybranej oferty)</w:t>
      </w:r>
      <w:r w:rsidR="00184D26">
        <w:rPr>
          <w:noProof/>
          <w:sz w:val="18"/>
        </w:rPr>
        <w:t>.</w:t>
      </w:r>
    </w:p>
    <w:p w14:paraId="24F83C1B" w14:textId="23172FE4" w:rsidR="00AA63A2" w:rsidRPr="00AA63A2" w:rsidRDefault="00AA63A2" w:rsidP="00AA6AB3">
      <w:pPr>
        <w:pStyle w:val="Akapitzlist"/>
        <w:numPr>
          <w:ilvl w:val="0"/>
          <w:numId w:val="6"/>
        </w:numPr>
        <w:tabs>
          <w:tab w:val="center" w:pos="284"/>
        </w:tabs>
        <w:ind w:left="284" w:hanging="284"/>
        <w:rPr>
          <w:noProof/>
          <w:sz w:val="18"/>
        </w:rPr>
      </w:pPr>
      <w:r w:rsidRPr="00AA63A2">
        <w:rPr>
          <w:noProof/>
          <w:sz w:val="18"/>
        </w:rPr>
        <w:t xml:space="preserve">Kompleksowa usługa serwisowa, dotycząca wszystkich urządzeń wydzierżawionych </w:t>
      </w:r>
      <w:r w:rsidR="00D664CB">
        <w:rPr>
          <w:noProof/>
          <w:sz w:val="18"/>
        </w:rPr>
        <w:t>oraz</w:t>
      </w:r>
      <w:r w:rsidRPr="00AA63A2">
        <w:rPr>
          <w:noProof/>
          <w:sz w:val="18"/>
        </w:rPr>
        <w:t xml:space="preserve"> będących własnością </w:t>
      </w:r>
      <w:r w:rsidR="006F6A28">
        <w:rPr>
          <w:noProof/>
          <w:sz w:val="18"/>
        </w:rPr>
        <w:t>Z</w:t>
      </w:r>
      <w:r w:rsidRPr="00AA63A2">
        <w:rPr>
          <w:noProof/>
          <w:sz w:val="18"/>
        </w:rPr>
        <w:t>amawiającego</w:t>
      </w:r>
      <w:r w:rsidR="00D664CB">
        <w:rPr>
          <w:noProof/>
          <w:sz w:val="18"/>
        </w:rPr>
        <w:t xml:space="preserve">. Wykaz urządzeń będących własnością zamawiającego został okreslony </w:t>
      </w:r>
      <w:r w:rsidRPr="00AA63A2">
        <w:rPr>
          <w:noProof/>
          <w:sz w:val="18"/>
        </w:rPr>
        <w:t xml:space="preserve">w załaczniku nr </w:t>
      </w:r>
      <w:r w:rsidR="006F6A28">
        <w:rPr>
          <w:noProof/>
          <w:sz w:val="18"/>
        </w:rPr>
        <w:t>2 do Umowy</w:t>
      </w:r>
      <w:r w:rsidR="00D664CB">
        <w:rPr>
          <w:noProof/>
          <w:sz w:val="18"/>
        </w:rPr>
        <w:t xml:space="preserve">. Wykonawca akceptuje </w:t>
      </w:r>
      <w:r w:rsidR="00C32EB7">
        <w:rPr>
          <w:noProof/>
          <w:sz w:val="18"/>
        </w:rPr>
        <w:t xml:space="preserve">rozszerzenie w okresie obowiązywania Umowy wykazu, o którym mowa w zdaniu poprzednim. </w:t>
      </w:r>
    </w:p>
    <w:p w14:paraId="6226A907" w14:textId="7127907B" w:rsidR="00AA63A2" w:rsidRPr="00AA63A2" w:rsidRDefault="00AA63A2" w:rsidP="00AA6AB3">
      <w:pPr>
        <w:pStyle w:val="Akapitzlist"/>
        <w:numPr>
          <w:ilvl w:val="0"/>
          <w:numId w:val="6"/>
        </w:numPr>
        <w:tabs>
          <w:tab w:val="center" w:pos="284"/>
        </w:tabs>
        <w:ind w:left="284" w:hanging="284"/>
        <w:rPr>
          <w:noProof/>
          <w:sz w:val="18"/>
        </w:rPr>
      </w:pPr>
      <w:r w:rsidRPr="00AA63A2">
        <w:rPr>
          <w:noProof/>
          <w:sz w:val="18"/>
        </w:rPr>
        <w:t xml:space="preserve">Bieżąca dostawa materiałów eksploatacyjnych (poza papierem) dedykowanych do urządzeń wydzierżawianych i będących własnością </w:t>
      </w:r>
      <w:r w:rsidR="006F6A28">
        <w:rPr>
          <w:noProof/>
          <w:sz w:val="18"/>
        </w:rPr>
        <w:t>Z</w:t>
      </w:r>
      <w:r w:rsidRPr="00AA63A2">
        <w:rPr>
          <w:noProof/>
          <w:sz w:val="18"/>
        </w:rPr>
        <w:t>amawiającego.</w:t>
      </w:r>
    </w:p>
    <w:p w14:paraId="002F6DDA" w14:textId="097D747B" w:rsidR="00AA63A2" w:rsidRPr="00AA63A2" w:rsidRDefault="00AA63A2" w:rsidP="00AA6AB3">
      <w:pPr>
        <w:pStyle w:val="Akapitzlist"/>
        <w:numPr>
          <w:ilvl w:val="0"/>
          <w:numId w:val="6"/>
        </w:numPr>
        <w:tabs>
          <w:tab w:val="center" w:pos="284"/>
        </w:tabs>
        <w:ind w:left="284" w:hanging="284"/>
        <w:rPr>
          <w:noProof/>
          <w:sz w:val="18"/>
        </w:rPr>
      </w:pPr>
      <w:r w:rsidRPr="00AA63A2">
        <w:rPr>
          <w:noProof/>
          <w:sz w:val="18"/>
        </w:rPr>
        <w:t xml:space="preserve">Dostawa, instalacja oraz wdrożenie do użytkowania u </w:t>
      </w:r>
      <w:r w:rsidR="006F6A28">
        <w:rPr>
          <w:noProof/>
          <w:sz w:val="18"/>
        </w:rPr>
        <w:t>Z</w:t>
      </w:r>
      <w:r w:rsidRPr="00AA63A2">
        <w:rPr>
          <w:noProof/>
          <w:sz w:val="18"/>
        </w:rPr>
        <w:t>amawiającego  systemu do zarządzania i monitorowania wszystkich urządzeń drukujących oraz gospodarki materiałów eksploatacyjnych,</w:t>
      </w:r>
      <w:r w:rsidR="00906820">
        <w:rPr>
          <w:noProof/>
          <w:sz w:val="18"/>
        </w:rPr>
        <w:t xml:space="preserve"> zwanego dalej Systemem,</w:t>
      </w:r>
      <w:r w:rsidRPr="00AA63A2">
        <w:rPr>
          <w:noProof/>
          <w:sz w:val="18"/>
        </w:rPr>
        <w:t xml:space="preserve"> a następnie  przekazanie go zamawiającemu w celu używania na podstawie użyczenia. Wymagania </w:t>
      </w:r>
      <w:r w:rsidR="00F467B7">
        <w:rPr>
          <w:noProof/>
          <w:sz w:val="18"/>
        </w:rPr>
        <w:t>Z</w:t>
      </w:r>
      <w:r w:rsidRPr="00AA63A2">
        <w:rPr>
          <w:noProof/>
          <w:sz w:val="18"/>
        </w:rPr>
        <w:t xml:space="preserve">amawiającego wobec </w:t>
      </w:r>
      <w:r w:rsidR="00906820">
        <w:rPr>
          <w:noProof/>
          <w:sz w:val="18"/>
        </w:rPr>
        <w:t>S</w:t>
      </w:r>
      <w:r w:rsidRPr="00AA63A2">
        <w:rPr>
          <w:noProof/>
          <w:sz w:val="18"/>
        </w:rPr>
        <w:t xml:space="preserve">ystemu określono w załączniku </w:t>
      </w:r>
      <w:r w:rsidR="006F6A28" w:rsidRPr="006F6A28">
        <w:rPr>
          <w:noProof/>
          <w:sz w:val="18"/>
        </w:rPr>
        <w:t>nr 2 do Umowy</w:t>
      </w:r>
      <w:r w:rsidRPr="00AA63A2">
        <w:rPr>
          <w:noProof/>
          <w:sz w:val="18"/>
        </w:rPr>
        <w:t>.</w:t>
      </w:r>
    </w:p>
    <w:p w14:paraId="369604C9" w14:textId="5D1E619D" w:rsidR="00AA63A2" w:rsidRPr="00AA63A2" w:rsidRDefault="00AA63A2" w:rsidP="00AA6AB3">
      <w:pPr>
        <w:pStyle w:val="Akapitzlist"/>
        <w:numPr>
          <w:ilvl w:val="0"/>
          <w:numId w:val="6"/>
        </w:numPr>
        <w:tabs>
          <w:tab w:val="center" w:pos="284"/>
        </w:tabs>
        <w:ind w:left="284" w:hanging="284"/>
        <w:rPr>
          <w:noProof/>
          <w:sz w:val="18"/>
        </w:rPr>
      </w:pPr>
      <w:r w:rsidRPr="00AA63A2">
        <w:rPr>
          <w:noProof/>
          <w:sz w:val="18"/>
        </w:rPr>
        <w:t xml:space="preserve">Bieżący odbiór od </w:t>
      </w:r>
      <w:r w:rsidR="00F467B7">
        <w:rPr>
          <w:noProof/>
          <w:sz w:val="18"/>
        </w:rPr>
        <w:t>Z</w:t>
      </w:r>
      <w:r w:rsidRPr="00AA63A2">
        <w:rPr>
          <w:noProof/>
          <w:sz w:val="18"/>
        </w:rPr>
        <w:t>amawiającego oraz utylizacja materiałów eksploatacyjnych.</w:t>
      </w:r>
    </w:p>
    <w:p w14:paraId="34425C87" w14:textId="7612310F" w:rsidR="00AA63A2" w:rsidRPr="00AA63A2" w:rsidRDefault="00AA63A2" w:rsidP="00AA6AB3">
      <w:pPr>
        <w:pStyle w:val="Akapitzlist"/>
        <w:numPr>
          <w:ilvl w:val="0"/>
          <w:numId w:val="6"/>
        </w:numPr>
        <w:tabs>
          <w:tab w:val="center" w:pos="284"/>
        </w:tabs>
        <w:ind w:left="284" w:hanging="284"/>
        <w:rPr>
          <w:noProof/>
          <w:color w:val="000000"/>
          <w:sz w:val="18"/>
        </w:rPr>
      </w:pPr>
      <w:r w:rsidRPr="00AA63A2">
        <w:rPr>
          <w:noProof/>
          <w:sz w:val="18"/>
        </w:rPr>
        <w:t xml:space="preserve">Zapewnienie ciągłości działania urządzeń drukujących przez Wykonawcę zamówienia. Spełnienie minimalnych wymagań serwisu opisanych w załączniku </w:t>
      </w:r>
      <w:r w:rsidR="006F6A28" w:rsidRPr="006F6A28">
        <w:rPr>
          <w:noProof/>
          <w:sz w:val="18"/>
        </w:rPr>
        <w:t>nr 2 do Umowy</w:t>
      </w:r>
      <w:r w:rsidRPr="00AA63A2">
        <w:rPr>
          <w:noProof/>
          <w:sz w:val="18"/>
        </w:rPr>
        <w:t>.</w:t>
      </w:r>
    </w:p>
    <w:p w14:paraId="70E4702C" w14:textId="7808FEC1" w:rsidR="00AA63A2" w:rsidRDefault="00AA63A2" w:rsidP="00AA6AB3">
      <w:pPr>
        <w:pStyle w:val="Akapitzlist"/>
        <w:numPr>
          <w:ilvl w:val="0"/>
          <w:numId w:val="6"/>
        </w:numPr>
        <w:tabs>
          <w:tab w:val="center" w:pos="284"/>
        </w:tabs>
        <w:ind w:left="284" w:hanging="284"/>
        <w:rPr>
          <w:noProof/>
          <w:color w:val="000000"/>
          <w:sz w:val="18"/>
        </w:rPr>
      </w:pPr>
      <w:r w:rsidRPr="00AA63A2">
        <w:rPr>
          <w:noProof/>
          <w:color w:val="000000"/>
          <w:sz w:val="18"/>
        </w:rPr>
        <w:t xml:space="preserve">Inne zobowiązania </w:t>
      </w:r>
      <w:r w:rsidR="006F6A28">
        <w:rPr>
          <w:noProof/>
          <w:color w:val="000000"/>
          <w:sz w:val="18"/>
        </w:rPr>
        <w:t>W</w:t>
      </w:r>
      <w:r w:rsidRPr="00AA63A2">
        <w:rPr>
          <w:noProof/>
          <w:color w:val="000000"/>
          <w:sz w:val="18"/>
        </w:rPr>
        <w:t xml:space="preserve">ykonawcy określone przez </w:t>
      </w:r>
      <w:r w:rsidR="00F467B7">
        <w:rPr>
          <w:noProof/>
          <w:color w:val="000000"/>
          <w:sz w:val="18"/>
        </w:rPr>
        <w:t>Z</w:t>
      </w:r>
      <w:r w:rsidRPr="00AA63A2">
        <w:rPr>
          <w:noProof/>
          <w:color w:val="000000"/>
          <w:sz w:val="18"/>
        </w:rPr>
        <w:t xml:space="preserve">amawiającego w treści </w:t>
      </w:r>
      <w:r w:rsidR="006F6A28">
        <w:rPr>
          <w:noProof/>
          <w:color w:val="000000"/>
          <w:sz w:val="18"/>
        </w:rPr>
        <w:t xml:space="preserve">SWZ powołanego postępowania </w:t>
      </w:r>
      <w:r w:rsidRPr="00AA63A2">
        <w:rPr>
          <w:noProof/>
          <w:color w:val="000000"/>
          <w:sz w:val="18"/>
        </w:rPr>
        <w:t xml:space="preserve"> </w:t>
      </w:r>
      <w:r w:rsidR="006F6A28">
        <w:rPr>
          <w:noProof/>
          <w:color w:val="000000"/>
          <w:sz w:val="18"/>
        </w:rPr>
        <w:t>o zamowienie publiczne</w:t>
      </w:r>
      <w:r w:rsidR="00F467B7">
        <w:rPr>
          <w:noProof/>
          <w:color w:val="000000"/>
          <w:sz w:val="18"/>
        </w:rPr>
        <w:t xml:space="preserve"> oraz Umowy.</w:t>
      </w:r>
    </w:p>
    <w:p w14:paraId="0C223970" w14:textId="47BD5B5D" w:rsidR="00184D26" w:rsidRPr="00AA63A2" w:rsidRDefault="00184D26" w:rsidP="00AA6AB3">
      <w:pPr>
        <w:pStyle w:val="Akapitzlist"/>
        <w:numPr>
          <w:ilvl w:val="0"/>
          <w:numId w:val="6"/>
        </w:numPr>
        <w:tabs>
          <w:tab w:val="center" w:pos="284"/>
        </w:tabs>
        <w:ind w:left="284" w:hanging="284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Urządzenia, o których mowa w pkt od 1 do 7 zwane są dalej Urządzeniami.</w:t>
      </w:r>
    </w:p>
    <w:bookmarkEnd w:id="3"/>
    <w:p w14:paraId="0B5688A9" w14:textId="77777777" w:rsidR="006A050B" w:rsidRPr="006A050B" w:rsidRDefault="006A050B" w:rsidP="006A050B">
      <w:pPr>
        <w:suppressAutoHyphens/>
        <w:autoSpaceDN w:val="0"/>
        <w:ind w:left="0" w:right="0"/>
        <w:jc w:val="both"/>
        <w:textAlignment w:val="baseline"/>
        <w:rPr>
          <w:rFonts w:eastAsia="Calibri"/>
          <w:lang w:eastAsia="en-US"/>
        </w:rPr>
      </w:pPr>
    </w:p>
    <w:p w14:paraId="11C56E20" w14:textId="721DBD4A" w:rsidR="006A050B" w:rsidRDefault="006A050B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 w:rsidRPr="006A050B">
        <w:rPr>
          <w:rFonts w:eastAsia="Calibri"/>
          <w:b/>
          <w:bCs/>
          <w:lang w:eastAsia="en-US"/>
        </w:rPr>
        <w:t xml:space="preserve">§ </w:t>
      </w:r>
      <w:r w:rsidR="00F467B7">
        <w:rPr>
          <w:rFonts w:eastAsia="Calibri"/>
          <w:b/>
          <w:bCs/>
          <w:lang w:eastAsia="en-US"/>
        </w:rPr>
        <w:t>3</w:t>
      </w:r>
      <w:r w:rsidRPr="006A050B">
        <w:rPr>
          <w:rFonts w:eastAsia="Calibri"/>
          <w:b/>
          <w:bCs/>
          <w:lang w:eastAsia="en-US"/>
        </w:rPr>
        <w:t>.</w:t>
      </w:r>
    </w:p>
    <w:p w14:paraId="79F3A70E" w14:textId="4FCA4D4C" w:rsidR="0023747D" w:rsidRPr="006A050B" w:rsidRDefault="0023747D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Należyte wykonanie Umowy</w:t>
      </w:r>
    </w:p>
    <w:p w14:paraId="51541A0E" w14:textId="000EE6CE" w:rsidR="006A050B" w:rsidRPr="00F467B7" w:rsidRDefault="006A050B" w:rsidP="00AA6AB3">
      <w:pPr>
        <w:pStyle w:val="Akapitzlist"/>
        <w:numPr>
          <w:ilvl w:val="0"/>
          <w:numId w:val="7"/>
        </w:numPr>
        <w:suppressAutoHyphens/>
        <w:autoSpaceDN w:val="0"/>
        <w:ind w:left="284" w:hanging="284"/>
        <w:textAlignment w:val="baseline"/>
        <w:rPr>
          <w:rFonts w:eastAsia="Calibri"/>
          <w:sz w:val="18"/>
          <w:lang w:eastAsia="en-US"/>
        </w:rPr>
      </w:pPr>
      <w:r w:rsidRPr="00F467B7">
        <w:rPr>
          <w:rFonts w:eastAsia="Calibri"/>
          <w:sz w:val="18"/>
          <w:lang w:eastAsia="en-US"/>
        </w:rPr>
        <w:t>Wykonawca oświadcza, że posiada wszelkie kwalifikacje, uprawnienia, doświadczenie i środki niezbędne do wykonywania niniejszej umowy oraz zobowiązuje się do jej wykonywania z zachowaniem należytej staranności wymaganej w stosunkach tego rodzaju, przy uwzględnieniu zawodowego charakteru wykonywanej działalności.</w:t>
      </w:r>
    </w:p>
    <w:p w14:paraId="22787BEE" w14:textId="1C3B383F" w:rsidR="006A050B" w:rsidRPr="00F467B7" w:rsidRDefault="006A050B" w:rsidP="00AA6AB3">
      <w:pPr>
        <w:pStyle w:val="Akapitzlist"/>
        <w:numPr>
          <w:ilvl w:val="0"/>
          <w:numId w:val="7"/>
        </w:numPr>
        <w:suppressAutoHyphens/>
        <w:autoSpaceDN w:val="0"/>
        <w:ind w:left="284" w:hanging="284"/>
        <w:textAlignment w:val="baseline"/>
        <w:rPr>
          <w:rFonts w:eastAsia="Calibri"/>
          <w:sz w:val="18"/>
          <w:lang w:eastAsia="en-US"/>
        </w:rPr>
      </w:pPr>
      <w:r w:rsidRPr="00F467B7">
        <w:rPr>
          <w:rFonts w:eastAsia="Calibri"/>
          <w:sz w:val="18"/>
          <w:lang w:eastAsia="en-US"/>
        </w:rPr>
        <w:t>Wykonawca nie może powierzyć wykonania wszystkich lub niektórych czynności wymienionych w niniejszej umowie innym podmiotom bez uprzedniego uzyskania w tym przedmiocie pisemnej zgody Zamawiającego.</w:t>
      </w:r>
    </w:p>
    <w:p w14:paraId="03372212" w14:textId="18E6DF71" w:rsidR="006A050B" w:rsidRPr="00F467B7" w:rsidRDefault="006A050B" w:rsidP="00AA6AB3">
      <w:pPr>
        <w:pStyle w:val="Akapitzlist"/>
        <w:numPr>
          <w:ilvl w:val="0"/>
          <w:numId w:val="7"/>
        </w:numPr>
        <w:suppressAutoHyphens/>
        <w:autoSpaceDN w:val="0"/>
        <w:ind w:left="284" w:hanging="284"/>
        <w:textAlignment w:val="baseline"/>
        <w:rPr>
          <w:rFonts w:eastAsia="Calibri"/>
          <w:sz w:val="18"/>
          <w:lang w:eastAsia="en-US"/>
        </w:rPr>
      </w:pPr>
      <w:r w:rsidRPr="00F467B7">
        <w:rPr>
          <w:rFonts w:eastAsia="Calibri"/>
          <w:sz w:val="18"/>
          <w:lang w:eastAsia="en-US"/>
        </w:rPr>
        <w:lastRenderedPageBreak/>
        <w:t>W przypadku powierzenia przez Wykonawcę innym podmiotom wykonania wszystkich lub niektórych czynności, Wykonawca odpowiada za działania i zaniechania tych podmiotów, jak za własne działania lub zaniechania.</w:t>
      </w:r>
    </w:p>
    <w:p w14:paraId="7522C063" w14:textId="484FFB6B" w:rsidR="006A050B" w:rsidRPr="00F467B7" w:rsidRDefault="006A050B" w:rsidP="00AA6AB3">
      <w:pPr>
        <w:pStyle w:val="Akapitzlist"/>
        <w:numPr>
          <w:ilvl w:val="0"/>
          <w:numId w:val="7"/>
        </w:numPr>
        <w:suppressAutoHyphens/>
        <w:autoSpaceDN w:val="0"/>
        <w:ind w:left="284" w:hanging="284"/>
        <w:textAlignment w:val="baseline"/>
        <w:rPr>
          <w:rFonts w:eastAsia="Calibri"/>
          <w:sz w:val="18"/>
          <w:lang w:eastAsia="en-US"/>
        </w:rPr>
      </w:pPr>
      <w:r w:rsidRPr="00F467B7">
        <w:rPr>
          <w:rFonts w:eastAsia="Calibri"/>
          <w:sz w:val="18"/>
          <w:lang w:eastAsia="en-US"/>
        </w:rPr>
        <w:t>Wykonawca zobowiązuje się do zachowania w tajemnicy wszystkich informacji uzyskanych przez niego w związku z zawarciem umowy. Wykonawca ponosi pełną odpowiedzialność za zachowanie w tajemnicy w/w informacji przez podmioty, o których mowa w ustępie 3 i 4.</w:t>
      </w:r>
    </w:p>
    <w:p w14:paraId="513B8A7B" w14:textId="688F1484" w:rsidR="006A050B" w:rsidRPr="00F467B7" w:rsidRDefault="006A050B" w:rsidP="00AA6AB3">
      <w:pPr>
        <w:pStyle w:val="Akapitzlist"/>
        <w:numPr>
          <w:ilvl w:val="0"/>
          <w:numId w:val="7"/>
        </w:numPr>
        <w:suppressAutoHyphens/>
        <w:autoSpaceDN w:val="0"/>
        <w:ind w:left="284" w:hanging="284"/>
        <w:textAlignment w:val="baseline"/>
        <w:rPr>
          <w:rFonts w:eastAsia="Calibri"/>
          <w:sz w:val="18"/>
          <w:lang w:eastAsia="en-US"/>
        </w:rPr>
      </w:pPr>
      <w:r w:rsidRPr="00F467B7">
        <w:rPr>
          <w:rFonts w:eastAsia="Calibri"/>
          <w:sz w:val="18"/>
          <w:lang w:eastAsia="en-US"/>
        </w:rPr>
        <w:t>Wykonawca jest zobowiązany do udzielania Zamawiającemu, na jego żądanie, wszelkich wiadomości o przebiegu wykonywania przez niego umowy i umożliwienia dokonywania kontroli prawidłowości wykonania umowy, w szczególności Wykonawca jest zobowiązany do przedkładania Zamawiającemu pisemnych sprawozdań z wykonanych, w ramach umowy, czynności w terminach oraz w zakresie każdorazowo wskazanym przez Zamawiającego.</w:t>
      </w:r>
    </w:p>
    <w:p w14:paraId="743C6C78" w14:textId="00AA140A" w:rsidR="006A050B" w:rsidRPr="00F467B7" w:rsidRDefault="006A050B" w:rsidP="00E043A8">
      <w:pPr>
        <w:pStyle w:val="Akapitzlist"/>
        <w:numPr>
          <w:ilvl w:val="0"/>
          <w:numId w:val="7"/>
        </w:numPr>
        <w:suppressAutoHyphens/>
        <w:autoSpaceDN w:val="0"/>
        <w:ind w:left="284" w:hanging="284"/>
        <w:textAlignment w:val="baseline"/>
        <w:rPr>
          <w:rFonts w:eastAsia="Calibri"/>
          <w:sz w:val="18"/>
          <w:lang w:eastAsia="en-US"/>
        </w:rPr>
      </w:pPr>
      <w:r w:rsidRPr="00F467B7">
        <w:rPr>
          <w:rFonts w:eastAsia="Calibri"/>
          <w:sz w:val="18"/>
          <w:lang w:eastAsia="en-US"/>
        </w:rPr>
        <w:t>Zakres umowy obejmuje również:</w:t>
      </w:r>
    </w:p>
    <w:p w14:paraId="4D1A24FD" w14:textId="6AAB9AA5" w:rsidR="006A050B" w:rsidRPr="00F467B7" w:rsidRDefault="006A050B" w:rsidP="00AA6AB3">
      <w:pPr>
        <w:pStyle w:val="Akapitzlist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Calibri"/>
          <w:sz w:val="18"/>
          <w:lang w:eastAsia="en-US"/>
        </w:rPr>
      </w:pPr>
      <w:r w:rsidRPr="00F467B7">
        <w:rPr>
          <w:rFonts w:eastAsia="Calibri"/>
          <w:sz w:val="18"/>
          <w:lang w:eastAsia="en-US"/>
        </w:rPr>
        <w:t xml:space="preserve">zapewnienie ciągłości pracy </w:t>
      </w:r>
      <w:r w:rsidR="00184D26">
        <w:rPr>
          <w:rFonts w:eastAsia="Calibri"/>
          <w:sz w:val="18"/>
          <w:lang w:eastAsia="en-US"/>
        </w:rPr>
        <w:t>U</w:t>
      </w:r>
      <w:r w:rsidRPr="00F467B7">
        <w:rPr>
          <w:rFonts w:eastAsia="Calibri"/>
          <w:sz w:val="18"/>
          <w:lang w:eastAsia="en-US"/>
        </w:rPr>
        <w:t>rządze</w:t>
      </w:r>
      <w:r w:rsidR="00184D26">
        <w:rPr>
          <w:rFonts w:eastAsia="Calibri"/>
          <w:sz w:val="18"/>
          <w:lang w:eastAsia="en-US"/>
        </w:rPr>
        <w:t>ń.</w:t>
      </w:r>
      <w:r w:rsidRPr="00F467B7">
        <w:rPr>
          <w:rFonts w:eastAsia="Calibri"/>
          <w:sz w:val="18"/>
          <w:lang w:eastAsia="en-US"/>
        </w:rPr>
        <w:t>,</w:t>
      </w:r>
    </w:p>
    <w:p w14:paraId="7F09DF3D" w14:textId="77777777" w:rsidR="006A050B" w:rsidRPr="006A050B" w:rsidRDefault="006A050B" w:rsidP="00AA6AB3">
      <w:pPr>
        <w:numPr>
          <w:ilvl w:val="0"/>
          <w:numId w:val="8"/>
        </w:numPr>
        <w:suppressAutoHyphens/>
        <w:autoSpaceDN w:val="0"/>
        <w:ind w:right="0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>udzielenie bezpłatnych nielimitowanych stanowiskowo licencji na oprogramowanie monitorujące  przez okres trwania umowy,</w:t>
      </w:r>
    </w:p>
    <w:p w14:paraId="38C6257D" w14:textId="77777777" w:rsidR="006A050B" w:rsidRPr="006A050B" w:rsidRDefault="006A050B" w:rsidP="00AA6AB3">
      <w:pPr>
        <w:numPr>
          <w:ilvl w:val="0"/>
          <w:numId w:val="8"/>
        </w:numPr>
        <w:suppressAutoHyphens/>
        <w:autoSpaceDN w:val="0"/>
        <w:ind w:right="0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>Udostępnienie i prowadzenie przez Wykonawcę, w oparciu o jego serwery, serwisu umożliwiającego:</w:t>
      </w:r>
    </w:p>
    <w:p w14:paraId="24990FD8" w14:textId="6A4953FE" w:rsidR="006A050B" w:rsidRPr="006A050B" w:rsidRDefault="006A050B" w:rsidP="00F467B7">
      <w:pPr>
        <w:suppressAutoHyphens/>
        <w:autoSpaceDN w:val="0"/>
        <w:ind w:left="851" w:right="0" w:hanging="142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 xml:space="preserve">a) Zdalne monitorowanie i analizowanie stanu zużycia materiałów eksploatacyjnych (z wyjątkiem papieru) dla urządzeń drukujących z wykorzystaniem oprogramowania (agentów) zainstalowanego u Zamawiającego, które Wykonawca </w:t>
      </w:r>
      <w:r w:rsidR="003326AF">
        <w:rPr>
          <w:rFonts w:eastAsia="Calibri"/>
          <w:lang w:eastAsia="en-US"/>
        </w:rPr>
        <w:t>udostępni Zamawiającemu do używania w formie użyczenia.</w:t>
      </w:r>
      <w:r w:rsidRPr="006A050B">
        <w:rPr>
          <w:rFonts w:eastAsia="Calibri"/>
          <w:lang w:eastAsia="en-US"/>
        </w:rPr>
        <w:t xml:space="preserve"> </w:t>
      </w:r>
    </w:p>
    <w:p w14:paraId="1F01865F" w14:textId="58AD7FBA" w:rsidR="006A050B" w:rsidRDefault="006A050B" w:rsidP="00F467B7">
      <w:pPr>
        <w:suppressAutoHyphens/>
        <w:autoSpaceDN w:val="0"/>
        <w:ind w:left="851" w:right="0" w:hanging="142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>b) Raportowanie ilości wydruków dla poszczególnych urządzeń drukujących - podsystem raportowy;</w:t>
      </w:r>
    </w:p>
    <w:p w14:paraId="1309E315" w14:textId="459C726F" w:rsidR="00E043A8" w:rsidRPr="006A050B" w:rsidRDefault="00E043A8" w:rsidP="00F467B7">
      <w:pPr>
        <w:suppressAutoHyphens/>
        <w:autoSpaceDN w:val="0"/>
        <w:ind w:left="851" w:right="0" w:hanging="142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c) Niezwłoczne usuwanie awarii Systemu, nie później jednak niż w ciągu 24 godzin roboczych (dni powszednie od godz. 08:00 do 15:00) od otrzymania zgłoszenia (pocztą elektroniczną  lub telefonicznie)</w:t>
      </w:r>
    </w:p>
    <w:p w14:paraId="4B31D82E" w14:textId="1F0448A9" w:rsidR="006A050B" w:rsidRDefault="006A050B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 w:rsidRPr="006A050B">
        <w:rPr>
          <w:rFonts w:eastAsia="Calibri"/>
          <w:b/>
          <w:bCs/>
          <w:lang w:eastAsia="en-US"/>
        </w:rPr>
        <w:t xml:space="preserve">§ </w:t>
      </w:r>
      <w:r w:rsidR="00191118">
        <w:rPr>
          <w:rFonts w:eastAsia="Calibri"/>
          <w:b/>
          <w:bCs/>
          <w:lang w:eastAsia="en-US"/>
        </w:rPr>
        <w:t>4</w:t>
      </w:r>
    </w:p>
    <w:p w14:paraId="02642C07" w14:textId="6BAD71E6" w:rsidR="0023747D" w:rsidRPr="006A050B" w:rsidRDefault="0023747D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Terminy</w:t>
      </w:r>
    </w:p>
    <w:p w14:paraId="6B8061DD" w14:textId="48898B65" w:rsidR="00F31B75" w:rsidRPr="00F31B75" w:rsidRDefault="006A050B" w:rsidP="00AA6AB3">
      <w:pPr>
        <w:pStyle w:val="Akapitzlist"/>
        <w:numPr>
          <w:ilvl w:val="0"/>
          <w:numId w:val="9"/>
        </w:numPr>
        <w:ind w:left="284" w:hanging="284"/>
        <w:rPr>
          <w:rFonts w:eastAsia="Calibri"/>
          <w:sz w:val="18"/>
          <w:lang w:eastAsia="en-US"/>
        </w:rPr>
      </w:pPr>
      <w:r w:rsidRPr="00F31B75">
        <w:rPr>
          <w:rFonts w:eastAsia="Calibri"/>
          <w:sz w:val="18"/>
          <w:lang w:eastAsia="en-US"/>
        </w:rPr>
        <w:t xml:space="preserve">Umowa </w:t>
      </w:r>
      <w:r w:rsidR="00191118" w:rsidRPr="00F31B75">
        <w:rPr>
          <w:rFonts w:eastAsia="Calibri"/>
          <w:sz w:val="18"/>
          <w:lang w:eastAsia="en-US"/>
        </w:rPr>
        <w:t xml:space="preserve">obowiązuje w </w:t>
      </w:r>
      <w:r w:rsidRPr="00F31B75">
        <w:rPr>
          <w:rFonts w:eastAsia="Calibri"/>
          <w:sz w:val="18"/>
          <w:lang w:eastAsia="en-US"/>
        </w:rPr>
        <w:t>okres</w:t>
      </w:r>
      <w:r w:rsidR="00191118" w:rsidRPr="00F31B75">
        <w:rPr>
          <w:rFonts w:eastAsia="Calibri"/>
          <w:sz w:val="18"/>
          <w:lang w:eastAsia="en-US"/>
        </w:rPr>
        <w:t>ie</w:t>
      </w:r>
      <w:r w:rsidRPr="00F31B75">
        <w:rPr>
          <w:rFonts w:eastAsia="Calibri"/>
          <w:sz w:val="18"/>
          <w:lang w:eastAsia="en-US"/>
        </w:rPr>
        <w:t xml:space="preserve"> </w:t>
      </w:r>
      <w:r w:rsidRPr="00F31B75">
        <w:rPr>
          <w:rFonts w:eastAsia="Calibri"/>
          <w:b/>
          <w:bCs/>
          <w:sz w:val="18"/>
          <w:lang w:eastAsia="en-US"/>
        </w:rPr>
        <w:t>36 miesięcy</w:t>
      </w:r>
      <w:r w:rsidR="00191118" w:rsidRPr="00F31B75">
        <w:rPr>
          <w:rFonts w:eastAsia="Calibri"/>
          <w:b/>
          <w:bCs/>
          <w:sz w:val="18"/>
          <w:lang w:eastAsia="en-US"/>
        </w:rPr>
        <w:t xml:space="preserve">, </w:t>
      </w:r>
      <w:r w:rsidR="00191118" w:rsidRPr="00F31B75">
        <w:rPr>
          <w:rFonts w:eastAsia="Calibri"/>
          <w:sz w:val="18"/>
          <w:lang w:eastAsia="en-US"/>
        </w:rPr>
        <w:t xml:space="preserve">licząc </w:t>
      </w:r>
      <w:r w:rsidRPr="00F31B75">
        <w:rPr>
          <w:rFonts w:eastAsia="Calibri"/>
          <w:sz w:val="18"/>
          <w:lang w:eastAsia="en-US"/>
        </w:rPr>
        <w:t xml:space="preserve"> od daty </w:t>
      </w:r>
      <w:r w:rsidR="00191118" w:rsidRPr="00F31B75">
        <w:rPr>
          <w:rFonts w:eastAsia="Calibri"/>
          <w:sz w:val="18"/>
          <w:lang w:eastAsia="en-US"/>
        </w:rPr>
        <w:t xml:space="preserve">jej </w:t>
      </w:r>
      <w:r w:rsidRPr="00F31B75">
        <w:rPr>
          <w:rFonts w:eastAsia="Calibri"/>
          <w:sz w:val="18"/>
          <w:lang w:eastAsia="en-US"/>
        </w:rPr>
        <w:t>zawarcia umowy</w:t>
      </w:r>
      <w:r w:rsidR="00191118" w:rsidRPr="00F31B75">
        <w:rPr>
          <w:rFonts w:eastAsia="Calibri"/>
          <w:sz w:val="18"/>
          <w:lang w:eastAsia="en-US"/>
        </w:rPr>
        <w:t>.</w:t>
      </w:r>
      <w:r w:rsidR="00F31B75" w:rsidRPr="00F31B75">
        <w:rPr>
          <w:rFonts w:eastAsia="Calibri"/>
          <w:sz w:val="18"/>
          <w:lang w:eastAsia="en-US"/>
        </w:rPr>
        <w:t xml:space="preserve"> Jeśli, w okresie obowiązywania Umowy, stopień jej realizacji wskazywać będzie na mniejszą niż przewidywano wielkość całkowitego zamówienia, termin określony w </w:t>
      </w:r>
      <w:r w:rsidR="00F31B75">
        <w:rPr>
          <w:rFonts w:eastAsia="Calibri"/>
          <w:sz w:val="18"/>
          <w:lang w:eastAsia="en-US"/>
        </w:rPr>
        <w:t>zdaniu pierwszym</w:t>
      </w:r>
      <w:r w:rsidR="00F31B75" w:rsidRPr="00F31B75">
        <w:rPr>
          <w:rFonts w:eastAsia="Calibri"/>
          <w:sz w:val="18"/>
          <w:lang w:eastAsia="en-US"/>
        </w:rPr>
        <w:t xml:space="preserve"> może zostać za zgodą Stron wydłużony do dnia, w którym </w:t>
      </w:r>
      <w:r w:rsidR="00F31B75">
        <w:rPr>
          <w:rFonts w:eastAsia="Calibri"/>
          <w:sz w:val="18"/>
          <w:lang w:eastAsia="en-US"/>
        </w:rPr>
        <w:t>m</w:t>
      </w:r>
      <w:r w:rsidR="00F31B75" w:rsidRPr="00F31B75">
        <w:rPr>
          <w:rFonts w:eastAsia="Calibri"/>
          <w:sz w:val="18"/>
          <w:lang w:eastAsia="en-US"/>
        </w:rPr>
        <w:t xml:space="preserve">aksymalna wartość nominalna wynikająca z Umowy, osiągnie wielkość określoną w § </w:t>
      </w:r>
      <w:r w:rsidR="00F31B75">
        <w:rPr>
          <w:rFonts w:eastAsia="Calibri"/>
          <w:sz w:val="18"/>
          <w:lang w:eastAsia="en-US"/>
        </w:rPr>
        <w:t>5</w:t>
      </w:r>
      <w:r w:rsidR="00F31B75" w:rsidRPr="00F31B75">
        <w:rPr>
          <w:rFonts w:eastAsia="Calibri"/>
          <w:sz w:val="18"/>
          <w:lang w:eastAsia="en-US"/>
        </w:rPr>
        <w:t xml:space="preserve"> ust. </w:t>
      </w:r>
      <w:r w:rsidR="00F31B75">
        <w:rPr>
          <w:rFonts w:eastAsia="Calibri"/>
          <w:sz w:val="18"/>
          <w:lang w:eastAsia="en-US"/>
        </w:rPr>
        <w:t>1</w:t>
      </w:r>
      <w:r w:rsidR="00F31B75" w:rsidRPr="00F31B75">
        <w:rPr>
          <w:rFonts w:eastAsia="Calibri"/>
          <w:sz w:val="18"/>
          <w:lang w:eastAsia="en-US"/>
        </w:rPr>
        <w:t>.</w:t>
      </w:r>
    </w:p>
    <w:p w14:paraId="5D78B844" w14:textId="6597DE3A" w:rsidR="006A050B" w:rsidRDefault="00191118" w:rsidP="00AA6AB3">
      <w:pPr>
        <w:pStyle w:val="Akapitzlist"/>
        <w:numPr>
          <w:ilvl w:val="0"/>
          <w:numId w:val="9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sz w:val="18"/>
          <w:lang w:eastAsia="en-US"/>
        </w:rPr>
      </w:pPr>
      <w:r>
        <w:rPr>
          <w:rFonts w:eastAsia="Calibri"/>
          <w:sz w:val="18"/>
          <w:lang w:eastAsia="en-US"/>
        </w:rPr>
        <w:t xml:space="preserve">Dostawa, instalacja oraz oddanie Zamawiającemu do użytkowania wszystkich wydzierżawianych przez niego </w:t>
      </w:r>
      <w:r w:rsidR="00184D26">
        <w:rPr>
          <w:rFonts w:eastAsia="Calibri"/>
          <w:sz w:val="18"/>
          <w:lang w:eastAsia="en-US"/>
        </w:rPr>
        <w:t>U</w:t>
      </w:r>
      <w:r>
        <w:rPr>
          <w:rFonts w:eastAsia="Calibri"/>
          <w:sz w:val="18"/>
          <w:lang w:eastAsia="en-US"/>
        </w:rPr>
        <w:t>rządzeń</w:t>
      </w:r>
      <w:r w:rsidR="005E2BFA">
        <w:rPr>
          <w:rFonts w:eastAsia="Calibri"/>
          <w:sz w:val="18"/>
          <w:lang w:eastAsia="en-US"/>
        </w:rPr>
        <w:t>, zostanie wykonana w ciągu 5 dni roboczych , licząc od daty zawarcia Umowy.</w:t>
      </w:r>
      <w:r w:rsidR="006931C6">
        <w:rPr>
          <w:rFonts w:eastAsia="Calibri"/>
          <w:sz w:val="18"/>
          <w:lang w:eastAsia="en-US"/>
        </w:rPr>
        <w:t xml:space="preserve"> </w:t>
      </w:r>
    </w:p>
    <w:p w14:paraId="224B5D1D" w14:textId="28D0A0B5" w:rsidR="00906820" w:rsidRDefault="009F2AE6" w:rsidP="00AA6AB3">
      <w:pPr>
        <w:pStyle w:val="Akapitzlist"/>
        <w:numPr>
          <w:ilvl w:val="0"/>
          <w:numId w:val="9"/>
        </w:numPr>
        <w:ind w:left="284" w:hanging="284"/>
        <w:rPr>
          <w:rFonts w:eastAsia="Calibri"/>
          <w:sz w:val="18"/>
          <w:lang w:eastAsia="en-US"/>
        </w:rPr>
      </w:pPr>
      <w:r w:rsidRPr="009F2AE6">
        <w:rPr>
          <w:rFonts w:eastAsia="Calibri"/>
          <w:sz w:val="18"/>
          <w:lang w:eastAsia="en-US"/>
        </w:rPr>
        <w:t xml:space="preserve">W terminie określonym w ust. 2 Wykonawca </w:t>
      </w:r>
      <w:r w:rsidR="00906820">
        <w:rPr>
          <w:rFonts w:eastAsia="Calibri"/>
          <w:sz w:val="18"/>
          <w:lang w:eastAsia="en-US"/>
        </w:rPr>
        <w:t>przeprowadzi szkolenie</w:t>
      </w:r>
      <w:r w:rsidRPr="009F2AE6">
        <w:rPr>
          <w:rFonts w:eastAsia="Calibri"/>
          <w:sz w:val="18"/>
          <w:lang w:eastAsia="en-US"/>
        </w:rPr>
        <w:t xml:space="preserve"> personelu technicznego (Dział informatyki oraz Dział Zaopatrzenia i Transportu) w  zakresie </w:t>
      </w:r>
      <w:r w:rsidR="0019274F" w:rsidRPr="009F2AE6">
        <w:rPr>
          <w:rFonts w:eastAsia="Calibri"/>
          <w:sz w:val="18"/>
          <w:lang w:eastAsia="en-US"/>
        </w:rPr>
        <w:t>instalacji</w:t>
      </w:r>
      <w:r w:rsidR="0019274F">
        <w:rPr>
          <w:rFonts w:eastAsia="Calibri"/>
          <w:sz w:val="18"/>
          <w:lang w:eastAsia="en-US"/>
        </w:rPr>
        <w:t>,</w:t>
      </w:r>
      <w:r w:rsidR="0019274F" w:rsidRPr="009F2AE6">
        <w:rPr>
          <w:rFonts w:eastAsia="Calibri"/>
          <w:sz w:val="18"/>
          <w:lang w:eastAsia="en-US"/>
        </w:rPr>
        <w:t xml:space="preserve"> </w:t>
      </w:r>
      <w:r w:rsidRPr="009F2AE6">
        <w:rPr>
          <w:rFonts w:eastAsia="Calibri"/>
          <w:sz w:val="18"/>
          <w:lang w:eastAsia="en-US"/>
        </w:rPr>
        <w:t xml:space="preserve">działania, obsługi, </w:t>
      </w:r>
      <w:r w:rsidR="00906820" w:rsidRPr="009F2AE6">
        <w:rPr>
          <w:rFonts w:eastAsia="Calibri"/>
          <w:sz w:val="18"/>
          <w:lang w:eastAsia="en-US"/>
        </w:rPr>
        <w:t xml:space="preserve">diagnostyki </w:t>
      </w:r>
      <w:r w:rsidR="00906820">
        <w:rPr>
          <w:rFonts w:eastAsia="Calibri"/>
          <w:sz w:val="18"/>
          <w:lang w:eastAsia="en-US"/>
        </w:rPr>
        <w:t xml:space="preserve">i </w:t>
      </w:r>
      <w:r w:rsidRPr="009F2AE6">
        <w:rPr>
          <w:rFonts w:eastAsia="Calibri"/>
          <w:sz w:val="18"/>
          <w:lang w:eastAsia="en-US"/>
        </w:rPr>
        <w:t xml:space="preserve">podstawowych napraw i usterek dostarczonych </w:t>
      </w:r>
      <w:r w:rsidR="0019274F">
        <w:rPr>
          <w:rFonts w:eastAsia="Calibri"/>
          <w:sz w:val="18"/>
          <w:lang w:eastAsia="en-US"/>
        </w:rPr>
        <w:t>Urzą</w:t>
      </w:r>
      <w:r w:rsidRPr="009F2AE6">
        <w:rPr>
          <w:rFonts w:eastAsia="Calibri"/>
          <w:sz w:val="18"/>
          <w:lang w:eastAsia="en-US"/>
        </w:rPr>
        <w:t>dzeń</w:t>
      </w:r>
      <w:r w:rsidR="0019274F">
        <w:rPr>
          <w:rFonts w:eastAsia="Calibri"/>
          <w:sz w:val="18"/>
          <w:lang w:eastAsia="en-US"/>
        </w:rPr>
        <w:t>.</w:t>
      </w:r>
    </w:p>
    <w:p w14:paraId="0B2B2333" w14:textId="649A0FEB" w:rsidR="009F2AE6" w:rsidRPr="009F2AE6" w:rsidRDefault="00906820" w:rsidP="00AA6AB3">
      <w:pPr>
        <w:pStyle w:val="Akapitzlist"/>
        <w:numPr>
          <w:ilvl w:val="0"/>
          <w:numId w:val="9"/>
        </w:numPr>
        <w:ind w:left="284" w:hanging="284"/>
        <w:rPr>
          <w:rFonts w:eastAsia="Calibri"/>
          <w:sz w:val="18"/>
          <w:lang w:eastAsia="en-US"/>
        </w:rPr>
      </w:pPr>
      <w:r w:rsidRPr="009F2AE6">
        <w:rPr>
          <w:rFonts w:eastAsia="Calibri"/>
          <w:sz w:val="18"/>
          <w:lang w:eastAsia="en-US"/>
        </w:rPr>
        <w:t xml:space="preserve">W terminie określonym w ust. 2 Wykonawca </w:t>
      </w:r>
      <w:r>
        <w:rPr>
          <w:rFonts w:eastAsia="Calibri"/>
          <w:sz w:val="18"/>
          <w:lang w:eastAsia="en-US"/>
        </w:rPr>
        <w:t xml:space="preserve">zainstaluje </w:t>
      </w:r>
      <w:r w:rsidR="00094C8A">
        <w:rPr>
          <w:rFonts w:eastAsia="Calibri"/>
          <w:sz w:val="18"/>
          <w:lang w:eastAsia="en-US"/>
        </w:rPr>
        <w:t xml:space="preserve">oddany Zamawiającemu w użyczenie </w:t>
      </w:r>
      <w:r>
        <w:rPr>
          <w:rFonts w:eastAsia="Calibri"/>
          <w:sz w:val="18"/>
          <w:lang w:eastAsia="en-US"/>
        </w:rPr>
        <w:t xml:space="preserve"> System</w:t>
      </w:r>
      <w:r w:rsidR="00094C8A">
        <w:rPr>
          <w:rFonts w:eastAsia="Calibri"/>
          <w:sz w:val="18"/>
          <w:lang w:eastAsia="en-US"/>
        </w:rPr>
        <w:t xml:space="preserve">, </w:t>
      </w:r>
      <w:r w:rsidR="009F2AE6" w:rsidRPr="009F2AE6">
        <w:rPr>
          <w:rFonts w:eastAsia="Calibri"/>
          <w:sz w:val="18"/>
          <w:lang w:eastAsia="en-US"/>
        </w:rPr>
        <w:t xml:space="preserve"> przeszkol</w:t>
      </w:r>
      <w:r w:rsidR="00094C8A">
        <w:rPr>
          <w:rFonts w:eastAsia="Calibri"/>
          <w:sz w:val="18"/>
          <w:lang w:eastAsia="en-US"/>
        </w:rPr>
        <w:t xml:space="preserve">i pracowników Zamawiającego </w:t>
      </w:r>
      <w:r w:rsidR="009F2AE6" w:rsidRPr="009F2AE6">
        <w:rPr>
          <w:rFonts w:eastAsia="Calibri"/>
          <w:sz w:val="18"/>
          <w:lang w:eastAsia="en-US"/>
        </w:rPr>
        <w:t xml:space="preserve"> z</w:t>
      </w:r>
      <w:r w:rsidR="00094C8A">
        <w:rPr>
          <w:rFonts w:eastAsia="Calibri"/>
          <w:sz w:val="18"/>
          <w:lang w:eastAsia="en-US"/>
        </w:rPr>
        <w:t xml:space="preserve"> jego obsługi oraz przeprowadzi testy prawidłowości pracy Systemu.</w:t>
      </w:r>
    </w:p>
    <w:p w14:paraId="7CC1014E" w14:textId="277D018F" w:rsidR="009F2AE6" w:rsidRDefault="00094C8A" w:rsidP="00AA6AB3">
      <w:pPr>
        <w:pStyle w:val="Akapitzlist"/>
        <w:numPr>
          <w:ilvl w:val="0"/>
          <w:numId w:val="9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sz w:val="18"/>
          <w:lang w:eastAsia="en-US"/>
        </w:rPr>
      </w:pPr>
      <w:r>
        <w:rPr>
          <w:rFonts w:eastAsia="Calibri"/>
          <w:sz w:val="18"/>
          <w:lang w:eastAsia="en-US"/>
        </w:rPr>
        <w:t>Wykonanie wszystkich czynności określonych w niniejszym paragrafie, zostanie potwierdzone protokołem zdawczo-odbiorczym</w:t>
      </w:r>
      <w:r w:rsidR="00997C5B">
        <w:rPr>
          <w:rFonts w:eastAsia="Calibri"/>
          <w:sz w:val="18"/>
          <w:lang w:eastAsia="en-US"/>
        </w:rPr>
        <w:t xml:space="preserve">, niezawierającym </w:t>
      </w:r>
      <w:r>
        <w:rPr>
          <w:rFonts w:eastAsia="Calibri"/>
          <w:sz w:val="18"/>
          <w:lang w:eastAsia="en-US"/>
        </w:rPr>
        <w:t xml:space="preserve"> zastrzeżeń </w:t>
      </w:r>
      <w:r w:rsidR="00997C5B">
        <w:rPr>
          <w:rFonts w:eastAsia="Calibri"/>
          <w:sz w:val="18"/>
          <w:lang w:eastAsia="en-US"/>
        </w:rPr>
        <w:t xml:space="preserve">ze </w:t>
      </w:r>
      <w:r>
        <w:rPr>
          <w:rFonts w:eastAsia="Calibri"/>
          <w:sz w:val="18"/>
          <w:lang w:eastAsia="en-US"/>
        </w:rPr>
        <w:t>stron</w:t>
      </w:r>
      <w:r w:rsidR="00997C5B">
        <w:rPr>
          <w:rFonts w:eastAsia="Calibri"/>
          <w:sz w:val="18"/>
          <w:lang w:eastAsia="en-US"/>
        </w:rPr>
        <w:t>y</w:t>
      </w:r>
      <w:r>
        <w:rPr>
          <w:rFonts w:eastAsia="Calibri"/>
          <w:sz w:val="18"/>
          <w:lang w:eastAsia="en-US"/>
        </w:rPr>
        <w:t xml:space="preserve"> Zamawiającego.</w:t>
      </w:r>
    </w:p>
    <w:p w14:paraId="53E4A7C8" w14:textId="77777777" w:rsidR="006A050B" w:rsidRPr="006A050B" w:rsidRDefault="006A050B" w:rsidP="006A050B">
      <w:pPr>
        <w:suppressAutoHyphens/>
        <w:autoSpaceDN w:val="0"/>
        <w:ind w:left="0" w:right="0"/>
        <w:jc w:val="both"/>
        <w:textAlignment w:val="baseline"/>
        <w:rPr>
          <w:rFonts w:eastAsia="Calibri"/>
          <w:lang w:eastAsia="en-US"/>
        </w:rPr>
      </w:pPr>
    </w:p>
    <w:p w14:paraId="060584D8" w14:textId="77F786A1" w:rsidR="006A050B" w:rsidRDefault="006A050B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 w:rsidRPr="006A050B">
        <w:rPr>
          <w:rFonts w:eastAsia="Calibri"/>
          <w:b/>
          <w:bCs/>
          <w:lang w:eastAsia="en-US"/>
        </w:rPr>
        <w:t xml:space="preserve">§ </w:t>
      </w:r>
      <w:r w:rsidR="00997C5B">
        <w:rPr>
          <w:rFonts w:eastAsia="Calibri"/>
          <w:b/>
          <w:bCs/>
          <w:lang w:eastAsia="en-US"/>
        </w:rPr>
        <w:t>5</w:t>
      </w:r>
    </w:p>
    <w:p w14:paraId="6DF4B4EA" w14:textId="35B84FA8" w:rsidR="0023747D" w:rsidRPr="006A050B" w:rsidRDefault="0023747D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Wynagrodzenie</w:t>
      </w:r>
    </w:p>
    <w:p w14:paraId="1CC5F623" w14:textId="2E237B1D" w:rsidR="006A050B" w:rsidRPr="000F5734" w:rsidRDefault="000F5734" w:rsidP="00AA6AB3">
      <w:pPr>
        <w:pStyle w:val="Akapitzlist"/>
        <w:numPr>
          <w:ilvl w:val="0"/>
          <w:numId w:val="10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sz w:val="18"/>
          <w:lang w:eastAsia="en-US"/>
        </w:rPr>
      </w:pPr>
      <w:bookmarkStart w:id="4" w:name="_Hlk100663076"/>
      <w:r>
        <w:rPr>
          <w:rFonts w:eastAsia="Calibri"/>
          <w:sz w:val="18"/>
          <w:lang w:eastAsia="en-US"/>
        </w:rPr>
        <w:t>Maksymalna wartość nominalna wynikająca z Umowy</w:t>
      </w:r>
      <w:r w:rsidR="006A050B" w:rsidRPr="000F5734">
        <w:rPr>
          <w:rFonts w:eastAsia="Calibri"/>
          <w:sz w:val="18"/>
          <w:lang w:eastAsia="en-US"/>
        </w:rPr>
        <w:t xml:space="preserve"> </w:t>
      </w:r>
      <w:bookmarkEnd w:id="4"/>
      <w:r w:rsidR="006A050B" w:rsidRPr="000F5734">
        <w:rPr>
          <w:rFonts w:eastAsia="Calibri"/>
          <w:sz w:val="18"/>
          <w:lang w:eastAsia="en-US"/>
        </w:rPr>
        <w:t>wynosi:</w:t>
      </w:r>
    </w:p>
    <w:p w14:paraId="718061DF" w14:textId="77777777" w:rsidR="006A050B" w:rsidRPr="006A050B" w:rsidRDefault="006A050B" w:rsidP="006A050B">
      <w:pPr>
        <w:suppressAutoHyphens/>
        <w:autoSpaceDN w:val="0"/>
        <w:ind w:left="284" w:right="0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>1) kwota netto: ………………………... zł  (słownie: …………………….…………….. złotych ……………/100),</w:t>
      </w:r>
    </w:p>
    <w:p w14:paraId="65379AF3" w14:textId="77777777" w:rsidR="006A050B" w:rsidRPr="006A050B" w:rsidRDefault="006A050B" w:rsidP="006A050B">
      <w:pPr>
        <w:suppressAutoHyphens/>
        <w:autoSpaceDN w:val="0"/>
        <w:ind w:left="284" w:right="0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>2) kwota  brutto (z VAT): …… zł (słownie: ……………. złotych …/100), w tym podatek VAT w stawce: ……………………………. %.</w:t>
      </w:r>
    </w:p>
    <w:p w14:paraId="21404EB2" w14:textId="0FE5453C" w:rsidR="006A050B" w:rsidRPr="000F5734" w:rsidRDefault="006A050B" w:rsidP="00AA6AB3">
      <w:pPr>
        <w:pStyle w:val="Akapitzlist"/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rFonts w:eastAsia="Calibri"/>
          <w:sz w:val="18"/>
          <w:lang w:eastAsia="en-US"/>
        </w:rPr>
      </w:pPr>
      <w:r w:rsidRPr="000F5734">
        <w:rPr>
          <w:rFonts w:eastAsia="Calibri"/>
          <w:sz w:val="18"/>
          <w:lang w:eastAsia="en-US"/>
        </w:rPr>
        <w:t>Cen</w:t>
      </w:r>
      <w:r w:rsidR="00B457EA">
        <w:rPr>
          <w:rFonts w:eastAsia="Calibri"/>
          <w:sz w:val="18"/>
          <w:lang w:eastAsia="en-US"/>
        </w:rPr>
        <w:t>a</w:t>
      </w:r>
      <w:r w:rsidRPr="000F5734">
        <w:rPr>
          <w:rFonts w:eastAsia="Calibri"/>
          <w:sz w:val="18"/>
          <w:lang w:eastAsia="en-US"/>
        </w:rPr>
        <w:t xml:space="preserve"> jednostkow</w:t>
      </w:r>
      <w:r w:rsidR="00B457EA">
        <w:rPr>
          <w:rFonts w:eastAsia="Calibri"/>
          <w:sz w:val="18"/>
          <w:lang w:eastAsia="en-US"/>
        </w:rPr>
        <w:t>a za wydrukowaną jedną stronę</w:t>
      </w:r>
      <w:r w:rsidRPr="000F5734">
        <w:rPr>
          <w:rFonts w:eastAsia="Calibri"/>
          <w:sz w:val="18"/>
          <w:lang w:eastAsia="en-US"/>
        </w:rPr>
        <w:t xml:space="preserve"> </w:t>
      </w:r>
      <w:r w:rsidR="00371CA2">
        <w:rPr>
          <w:rFonts w:eastAsia="Calibri"/>
          <w:sz w:val="18"/>
          <w:lang w:eastAsia="en-US"/>
        </w:rPr>
        <w:t>został</w:t>
      </w:r>
      <w:r w:rsidR="00B457EA">
        <w:rPr>
          <w:rFonts w:eastAsia="Calibri"/>
          <w:sz w:val="18"/>
          <w:lang w:eastAsia="en-US"/>
        </w:rPr>
        <w:t>a</w:t>
      </w:r>
      <w:r w:rsidR="00371CA2">
        <w:rPr>
          <w:rFonts w:eastAsia="Calibri"/>
          <w:sz w:val="18"/>
          <w:lang w:eastAsia="en-US"/>
        </w:rPr>
        <w:t xml:space="preserve"> określon</w:t>
      </w:r>
      <w:r w:rsidR="00B457EA">
        <w:rPr>
          <w:rFonts w:eastAsia="Calibri"/>
          <w:sz w:val="18"/>
          <w:lang w:eastAsia="en-US"/>
        </w:rPr>
        <w:t>a</w:t>
      </w:r>
      <w:r w:rsidR="00371CA2">
        <w:rPr>
          <w:rFonts w:eastAsia="Calibri"/>
          <w:sz w:val="18"/>
          <w:lang w:eastAsia="en-US"/>
        </w:rPr>
        <w:t xml:space="preserve"> </w:t>
      </w:r>
      <w:r w:rsidRPr="000F5734">
        <w:rPr>
          <w:rFonts w:eastAsia="Calibri"/>
          <w:sz w:val="18"/>
          <w:lang w:eastAsia="en-US"/>
        </w:rPr>
        <w:t xml:space="preserve">  w załączniku nr </w:t>
      </w:r>
      <w:r w:rsidR="005E2BFA" w:rsidRPr="000F5734">
        <w:rPr>
          <w:rFonts w:eastAsia="Calibri"/>
          <w:sz w:val="18"/>
          <w:lang w:eastAsia="en-US"/>
        </w:rPr>
        <w:t>1</w:t>
      </w:r>
      <w:r w:rsidRPr="000F5734">
        <w:rPr>
          <w:rFonts w:eastAsia="Calibri"/>
          <w:sz w:val="18"/>
          <w:lang w:eastAsia="en-US"/>
        </w:rPr>
        <w:t xml:space="preserve"> do </w:t>
      </w:r>
      <w:r w:rsidR="005E2BFA" w:rsidRPr="000F5734">
        <w:rPr>
          <w:rFonts w:eastAsia="Calibri"/>
          <w:sz w:val="18"/>
          <w:lang w:eastAsia="en-US"/>
        </w:rPr>
        <w:t>U</w:t>
      </w:r>
      <w:r w:rsidRPr="000F5734">
        <w:rPr>
          <w:rFonts w:eastAsia="Calibri"/>
          <w:sz w:val="18"/>
          <w:lang w:eastAsia="en-US"/>
        </w:rPr>
        <w:t>mowy .</w:t>
      </w:r>
    </w:p>
    <w:p w14:paraId="3B17C427" w14:textId="17D3CA9E" w:rsidR="006A050B" w:rsidRPr="000F5734" w:rsidRDefault="006A050B" w:rsidP="00AA6AB3">
      <w:pPr>
        <w:pStyle w:val="Akapitzlist"/>
        <w:numPr>
          <w:ilvl w:val="0"/>
          <w:numId w:val="10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sz w:val="18"/>
          <w:lang w:eastAsia="en-US"/>
        </w:rPr>
      </w:pPr>
      <w:r w:rsidRPr="000F5734">
        <w:rPr>
          <w:rFonts w:eastAsia="Calibri"/>
          <w:sz w:val="18"/>
          <w:lang w:eastAsia="en-US"/>
        </w:rPr>
        <w:t xml:space="preserve">Zamawiający zobowiązuje się płacić miesięczny czynsz w wysokości wynikającej z załącznika nr </w:t>
      </w:r>
      <w:r w:rsidR="005E2BFA" w:rsidRPr="000F5734">
        <w:rPr>
          <w:rFonts w:eastAsia="Calibri"/>
          <w:sz w:val="18"/>
          <w:lang w:eastAsia="en-US"/>
        </w:rPr>
        <w:t>1</w:t>
      </w:r>
      <w:r w:rsidRPr="000F5734">
        <w:rPr>
          <w:rFonts w:eastAsia="Calibri"/>
          <w:sz w:val="18"/>
          <w:lang w:eastAsia="en-US"/>
        </w:rPr>
        <w:t xml:space="preserve"> do </w:t>
      </w:r>
      <w:r w:rsidR="005E2BFA" w:rsidRPr="000F5734">
        <w:rPr>
          <w:rFonts w:eastAsia="Calibri"/>
          <w:sz w:val="18"/>
          <w:lang w:eastAsia="en-US"/>
        </w:rPr>
        <w:t>U</w:t>
      </w:r>
      <w:r w:rsidRPr="000F5734">
        <w:rPr>
          <w:rFonts w:eastAsia="Calibri"/>
          <w:sz w:val="18"/>
          <w:lang w:eastAsia="en-US"/>
        </w:rPr>
        <w:t>mowy</w:t>
      </w:r>
      <w:r w:rsidR="00997C5B" w:rsidRPr="000F5734">
        <w:rPr>
          <w:rFonts w:eastAsia="Calibri"/>
          <w:sz w:val="18"/>
          <w:lang w:eastAsia="en-US"/>
        </w:rPr>
        <w:t xml:space="preserve">, przy czym naliczanie opłat wynikających z dzierżawy </w:t>
      </w:r>
      <w:r w:rsidR="0019274F">
        <w:rPr>
          <w:rFonts w:eastAsia="Calibri"/>
          <w:sz w:val="18"/>
          <w:lang w:eastAsia="en-US"/>
        </w:rPr>
        <w:t xml:space="preserve">Urządzeń </w:t>
      </w:r>
      <w:r w:rsidR="00997C5B" w:rsidRPr="000F5734">
        <w:rPr>
          <w:rFonts w:eastAsia="Calibri"/>
          <w:sz w:val="18"/>
          <w:lang w:eastAsia="en-US"/>
        </w:rPr>
        <w:t xml:space="preserve">będzie możliwe począwszy od daty przyjęcia protokołu, o którym mowa w </w:t>
      </w:r>
      <w:r w:rsidR="000F5734" w:rsidRPr="000F5734">
        <w:rPr>
          <w:rFonts w:eastAsia="Calibri"/>
          <w:sz w:val="18"/>
          <w:lang w:eastAsia="en-US"/>
        </w:rPr>
        <w:t>§4 ust. 5.</w:t>
      </w:r>
    </w:p>
    <w:p w14:paraId="63367CB1" w14:textId="12C91979" w:rsidR="006A050B" w:rsidRPr="000F5734" w:rsidRDefault="006A050B" w:rsidP="00AA6AB3">
      <w:pPr>
        <w:pStyle w:val="Akapitzlist"/>
        <w:numPr>
          <w:ilvl w:val="0"/>
          <w:numId w:val="10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sz w:val="18"/>
          <w:lang w:eastAsia="en-US"/>
        </w:rPr>
      </w:pPr>
      <w:r w:rsidRPr="000F5734">
        <w:rPr>
          <w:rFonts w:eastAsia="Calibri"/>
          <w:sz w:val="18"/>
          <w:lang w:eastAsia="en-US"/>
        </w:rPr>
        <w:t xml:space="preserve">Z tytułu wykonywania przedmiotu </w:t>
      </w:r>
      <w:r w:rsidR="005E2BFA" w:rsidRPr="000F5734">
        <w:rPr>
          <w:rFonts w:eastAsia="Calibri"/>
          <w:sz w:val="18"/>
          <w:lang w:eastAsia="en-US"/>
        </w:rPr>
        <w:t>Umow</w:t>
      </w:r>
      <w:r w:rsidRPr="000F5734">
        <w:rPr>
          <w:rFonts w:eastAsia="Calibri"/>
          <w:sz w:val="18"/>
          <w:lang w:eastAsia="en-US"/>
        </w:rPr>
        <w:t xml:space="preserve">y Strony ustalają opłatę miesięczną, której wysokość uzależniona będzie od ilości wydrukowanych stron. Wielkość opłaty miesięcznej wyliczana będzie według następującego wzoru: ilość </w:t>
      </w:r>
      <w:r w:rsidR="00371CA2">
        <w:rPr>
          <w:rFonts w:eastAsia="Calibri"/>
          <w:sz w:val="18"/>
          <w:lang w:eastAsia="en-US"/>
        </w:rPr>
        <w:t>wydrukowanych stron</w:t>
      </w:r>
      <w:r w:rsidRPr="000F5734">
        <w:rPr>
          <w:rFonts w:eastAsia="Calibri"/>
          <w:sz w:val="18"/>
          <w:lang w:eastAsia="en-US"/>
        </w:rPr>
        <w:t xml:space="preserve"> × </w:t>
      </w:r>
      <w:r w:rsidR="00371CA2">
        <w:rPr>
          <w:rFonts w:eastAsia="Calibri"/>
          <w:sz w:val="18"/>
          <w:lang w:eastAsia="en-US"/>
        </w:rPr>
        <w:t xml:space="preserve">cena jednostkowa </w:t>
      </w:r>
      <w:r w:rsidR="00B457EA">
        <w:rPr>
          <w:rFonts w:eastAsia="Calibri"/>
          <w:sz w:val="18"/>
          <w:lang w:eastAsia="en-US"/>
        </w:rPr>
        <w:t>netto za 1 stronę wydruku + należny podatek Vat.</w:t>
      </w:r>
    </w:p>
    <w:p w14:paraId="76F5D016" w14:textId="59206D99" w:rsidR="006A050B" w:rsidRPr="000F5734" w:rsidRDefault="006A050B" w:rsidP="00AA6AB3">
      <w:pPr>
        <w:pStyle w:val="Akapitzlist"/>
        <w:numPr>
          <w:ilvl w:val="0"/>
          <w:numId w:val="10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sz w:val="18"/>
          <w:lang w:eastAsia="en-US"/>
        </w:rPr>
      </w:pPr>
      <w:r w:rsidRPr="000F5734">
        <w:rPr>
          <w:rFonts w:eastAsia="Calibri"/>
          <w:sz w:val="18"/>
          <w:lang w:eastAsia="en-US"/>
        </w:rPr>
        <w:t xml:space="preserve">Podstawą zapłaty wynagrodzenia, o którym mowa wyżej, będzie prawidłowo wystawiona przez Wykonawcę i zaakceptowana przez Zamawiającego faktura. Rozliczenie miesięczne musi składać się z faktury VAT, oraz załącznika do faktury w postaci wydruku, oraz pliku zgodnego z MS Excel, przesyłanego przez Wykonawcę na wskazany w </w:t>
      </w:r>
      <w:r w:rsidR="005E2BFA" w:rsidRPr="000F5734">
        <w:rPr>
          <w:rFonts w:eastAsia="Calibri"/>
          <w:sz w:val="18"/>
          <w:lang w:eastAsia="en-US"/>
        </w:rPr>
        <w:t>Umow</w:t>
      </w:r>
      <w:r w:rsidRPr="000F5734">
        <w:rPr>
          <w:rFonts w:eastAsia="Calibri"/>
          <w:sz w:val="18"/>
          <w:lang w:eastAsia="en-US"/>
        </w:rPr>
        <w:t>ie adres e-mail Zamawiającego –………………..………..oraz ………………………..….., wykaz tabelaryczny zawierający kolumny:</w:t>
      </w:r>
    </w:p>
    <w:p w14:paraId="4F3CE3D6" w14:textId="77777777" w:rsidR="006A050B" w:rsidRPr="006A050B" w:rsidRDefault="006A050B" w:rsidP="001519BA">
      <w:pPr>
        <w:suppressAutoHyphens/>
        <w:autoSpaceDN w:val="0"/>
        <w:ind w:left="0" w:right="0" w:firstLine="284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>-</w:t>
      </w:r>
      <w:r w:rsidRPr="006A050B">
        <w:rPr>
          <w:rFonts w:eastAsia="Calibri"/>
          <w:lang w:eastAsia="en-US"/>
        </w:rPr>
        <w:tab/>
        <w:t>liczba porządkowa,</w:t>
      </w:r>
    </w:p>
    <w:p w14:paraId="6DFD6EB8" w14:textId="77777777" w:rsidR="006A050B" w:rsidRPr="006A050B" w:rsidRDefault="006A050B" w:rsidP="001519BA">
      <w:pPr>
        <w:suppressAutoHyphens/>
        <w:autoSpaceDN w:val="0"/>
        <w:ind w:left="0" w:right="0" w:firstLine="284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>-</w:t>
      </w:r>
      <w:r w:rsidRPr="006A050B">
        <w:rPr>
          <w:rFonts w:eastAsia="Calibri"/>
          <w:lang w:eastAsia="en-US"/>
        </w:rPr>
        <w:tab/>
        <w:t>nadany identyfikator urządzenia,</w:t>
      </w:r>
    </w:p>
    <w:p w14:paraId="2E8D6ADA" w14:textId="77777777" w:rsidR="006A050B" w:rsidRPr="006A050B" w:rsidRDefault="006A050B" w:rsidP="001519BA">
      <w:pPr>
        <w:suppressAutoHyphens/>
        <w:autoSpaceDN w:val="0"/>
        <w:ind w:left="0" w:right="0" w:firstLine="284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>-</w:t>
      </w:r>
      <w:r w:rsidRPr="006A050B">
        <w:rPr>
          <w:rFonts w:eastAsia="Calibri"/>
          <w:lang w:eastAsia="en-US"/>
        </w:rPr>
        <w:tab/>
        <w:t>nazwa producenta drukarki,</w:t>
      </w:r>
    </w:p>
    <w:p w14:paraId="0248F727" w14:textId="77777777" w:rsidR="006A050B" w:rsidRPr="006A050B" w:rsidRDefault="006A050B" w:rsidP="001519BA">
      <w:pPr>
        <w:suppressAutoHyphens/>
        <w:autoSpaceDN w:val="0"/>
        <w:ind w:left="0" w:right="0" w:firstLine="284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>-</w:t>
      </w:r>
      <w:r w:rsidRPr="006A050B">
        <w:rPr>
          <w:rFonts w:eastAsia="Calibri"/>
          <w:lang w:eastAsia="en-US"/>
        </w:rPr>
        <w:tab/>
        <w:t>model drukarki,</w:t>
      </w:r>
    </w:p>
    <w:p w14:paraId="443E515C" w14:textId="77777777" w:rsidR="006A050B" w:rsidRPr="006A050B" w:rsidRDefault="006A050B" w:rsidP="001519BA">
      <w:pPr>
        <w:suppressAutoHyphens/>
        <w:autoSpaceDN w:val="0"/>
        <w:ind w:left="0" w:right="0" w:firstLine="284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>-</w:t>
      </w:r>
      <w:r w:rsidRPr="006A050B">
        <w:rPr>
          <w:rFonts w:eastAsia="Calibri"/>
          <w:lang w:eastAsia="en-US"/>
        </w:rPr>
        <w:tab/>
        <w:t>ilość wydrukowanych stron w trakcie okresu rozliczeniowego,</w:t>
      </w:r>
    </w:p>
    <w:p w14:paraId="25C40720" w14:textId="77777777" w:rsidR="006A050B" w:rsidRPr="006A050B" w:rsidRDefault="006A050B" w:rsidP="001519BA">
      <w:pPr>
        <w:suppressAutoHyphens/>
        <w:autoSpaceDN w:val="0"/>
        <w:ind w:left="0" w:right="0" w:firstLine="284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>-</w:t>
      </w:r>
      <w:r w:rsidRPr="006A050B">
        <w:rPr>
          <w:rFonts w:eastAsia="Calibri"/>
          <w:lang w:eastAsia="en-US"/>
        </w:rPr>
        <w:tab/>
        <w:t>stan końcowy licznika wydruków na dzień sporządzenia rozliczenia.</w:t>
      </w:r>
    </w:p>
    <w:p w14:paraId="7701A8C0" w14:textId="557758F3" w:rsidR="006A050B" w:rsidRDefault="001519BA" w:rsidP="00AA6AB3">
      <w:pPr>
        <w:pStyle w:val="Akapitzlist"/>
        <w:numPr>
          <w:ilvl w:val="0"/>
          <w:numId w:val="10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sz w:val="18"/>
          <w:lang w:eastAsia="en-US"/>
        </w:rPr>
      </w:pPr>
      <w:r w:rsidRPr="001519BA">
        <w:rPr>
          <w:rFonts w:eastAsia="Calibri"/>
          <w:sz w:val="18"/>
          <w:lang w:eastAsia="en-US"/>
        </w:rPr>
        <w:t xml:space="preserve">Cena jednostkowa netto określona w załączniku nr 1 do Umowy </w:t>
      </w:r>
      <w:r w:rsidR="0030479F">
        <w:rPr>
          <w:rFonts w:eastAsia="Calibri"/>
          <w:sz w:val="18"/>
          <w:lang w:eastAsia="en-US"/>
        </w:rPr>
        <w:t>może zostać zmieniona jedynie w przypadkach określonych w Umowie.</w:t>
      </w:r>
    </w:p>
    <w:p w14:paraId="7665D98F" w14:textId="3C04DCD4" w:rsidR="00F25851" w:rsidRPr="00F25851" w:rsidRDefault="00F25851" w:rsidP="00AA6AB3">
      <w:pPr>
        <w:pStyle w:val="Akapitzlist"/>
        <w:numPr>
          <w:ilvl w:val="0"/>
          <w:numId w:val="10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sz w:val="18"/>
          <w:lang w:eastAsia="en-US"/>
        </w:rPr>
      </w:pPr>
      <w:r>
        <w:rPr>
          <w:rFonts w:eastAsia="Calibri"/>
          <w:sz w:val="18"/>
          <w:lang w:eastAsia="en-US"/>
        </w:rPr>
        <w:lastRenderedPageBreak/>
        <w:t xml:space="preserve">Zapłata wynagrodzenia należnego Wykonawcy w związku z wykonaniem zobowiązań umownych </w:t>
      </w:r>
      <w:r w:rsidRPr="00F25851">
        <w:rPr>
          <w:rFonts w:eastAsia="Calibri"/>
          <w:sz w:val="18"/>
          <w:lang w:eastAsia="en-US"/>
        </w:rPr>
        <w:t xml:space="preserve">będzie dokonywana </w:t>
      </w:r>
      <w:r>
        <w:rPr>
          <w:rFonts w:eastAsia="Calibri"/>
          <w:sz w:val="18"/>
          <w:lang w:eastAsia="en-US"/>
        </w:rPr>
        <w:t xml:space="preserve">przez Zamawiającego </w:t>
      </w:r>
      <w:r w:rsidRPr="00F25851">
        <w:rPr>
          <w:rFonts w:eastAsia="Calibri"/>
          <w:sz w:val="18"/>
          <w:lang w:eastAsia="en-US"/>
        </w:rPr>
        <w:t xml:space="preserve">na podstawie prawidłowo wystawionej faktury przez Wykonawcę w terminie do 30 dni, od daty doręczenia jej Zamawiającemu, przelewem z rachunku bankowego Zamawiającego na rachunek bankowy Wykonawcy </w:t>
      </w:r>
      <w:r>
        <w:rPr>
          <w:rFonts w:eastAsia="Calibri"/>
          <w:sz w:val="18"/>
          <w:lang w:eastAsia="en-US"/>
        </w:rPr>
        <w:t>wskazany na fakturze.</w:t>
      </w:r>
    </w:p>
    <w:p w14:paraId="5E9C513F" w14:textId="7ED25887" w:rsidR="00F25851" w:rsidRPr="001519BA" w:rsidRDefault="00F25851" w:rsidP="00AA6AB3">
      <w:pPr>
        <w:pStyle w:val="Akapitzlist"/>
        <w:numPr>
          <w:ilvl w:val="0"/>
          <w:numId w:val="10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sz w:val="18"/>
          <w:lang w:eastAsia="en-US"/>
        </w:rPr>
      </w:pPr>
      <w:r w:rsidRPr="00F25851">
        <w:rPr>
          <w:rFonts w:eastAsia="Calibri"/>
          <w:sz w:val="18"/>
          <w:lang w:eastAsia="en-US"/>
        </w:rPr>
        <w:t>Za datę zapłaty uznaje się dzień obciążenia rachunku bankowego Zamawiającego.</w:t>
      </w:r>
    </w:p>
    <w:p w14:paraId="71CB2286" w14:textId="77777777" w:rsidR="006A050B" w:rsidRPr="006A050B" w:rsidRDefault="006A050B" w:rsidP="006A050B">
      <w:pPr>
        <w:suppressAutoHyphens/>
        <w:autoSpaceDN w:val="0"/>
        <w:ind w:left="0" w:right="0"/>
        <w:jc w:val="both"/>
        <w:textAlignment w:val="baseline"/>
        <w:rPr>
          <w:rFonts w:eastAsia="Calibri"/>
          <w:b/>
          <w:bCs/>
          <w:lang w:eastAsia="en-US"/>
        </w:rPr>
      </w:pPr>
    </w:p>
    <w:p w14:paraId="18F85722" w14:textId="7AD4AB7B" w:rsidR="006A050B" w:rsidRDefault="006A050B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 w:rsidRPr="006A050B">
        <w:rPr>
          <w:rFonts w:eastAsia="Calibri"/>
          <w:b/>
          <w:bCs/>
          <w:lang w:eastAsia="en-US"/>
        </w:rPr>
        <w:t xml:space="preserve">§ </w:t>
      </w:r>
      <w:r w:rsidR="00CE0788">
        <w:rPr>
          <w:rFonts w:eastAsia="Calibri"/>
          <w:b/>
          <w:bCs/>
          <w:lang w:eastAsia="en-US"/>
        </w:rPr>
        <w:t>6</w:t>
      </w:r>
      <w:r w:rsidRPr="006A050B">
        <w:rPr>
          <w:rFonts w:eastAsia="Calibri"/>
          <w:b/>
          <w:bCs/>
          <w:lang w:eastAsia="en-US"/>
        </w:rPr>
        <w:t>.</w:t>
      </w:r>
    </w:p>
    <w:p w14:paraId="0E4CFF34" w14:textId="7E692650" w:rsidR="0023747D" w:rsidRPr="0023747D" w:rsidRDefault="0023747D" w:rsidP="0023747D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Dzierżawa </w:t>
      </w:r>
      <w:r w:rsidR="0019274F">
        <w:rPr>
          <w:rFonts w:eastAsia="Calibri"/>
          <w:b/>
          <w:bCs/>
          <w:lang w:eastAsia="en-US"/>
        </w:rPr>
        <w:t>U</w:t>
      </w:r>
      <w:r>
        <w:rPr>
          <w:rFonts w:eastAsia="Calibri"/>
          <w:b/>
          <w:bCs/>
          <w:lang w:eastAsia="en-US"/>
        </w:rPr>
        <w:t>rządzeń</w:t>
      </w:r>
      <w:r w:rsidR="004427F5">
        <w:rPr>
          <w:rFonts w:eastAsia="Calibri"/>
          <w:b/>
          <w:bCs/>
          <w:lang w:eastAsia="en-US"/>
        </w:rPr>
        <w:t xml:space="preserve"> i depozyt </w:t>
      </w:r>
    </w:p>
    <w:p w14:paraId="4926F8BA" w14:textId="385C3E00" w:rsidR="0023747D" w:rsidRDefault="0023747D" w:rsidP="00AA6AB3">
      <w:pPr>
        <w:numPr>
          <w:ilvl w:val="0"/>
          <w:numId w:val="11"/>
        </w:numPr>
        <w:suppressAutoHyphens/>
        <w:ind w:left="426" w:right="0" w:hanging="426"/>
        <w:jc w:val="both"/>
        <w:rPr>
          <w:rFonts w:eastAsia="Symbol"/>
        </w:rPr>
      </w:pPr>
      <w:r>
        <w:rPr>
          <w:rFonts w:eastAsia="Symbol"/>
        </w:rPr>
        <w:t xml:space="preserve">Wykonawca oświadcza, że jest właścicielem </w:t>
      </w:r>
      <w:r w:rsidR="0019274F">
        <w:rPr>
          <w:rFonts w:eastAsia="Symbol"/>
        </w:rPr>
        <w:t>U</w:t>
      </w:r>
      <w:r>
        <w:rPr>
          <w:rFonts w:eastAsia="Symbol"/>
        </w:rPr>
        <w:t xml:space="preserve">rządzeń, które w celu realizacji niniejszej Umowy przekaże do użytkowania Zamawiającemu w formie dzierżawy. </w:t>
      </w:r>
      <w:r w:rsidR="00863C99">
        <w:rPr>
          <w:rFonts w:eastAsia="Symbol"/>
        </w:rPr>
        <w:t xml:space="preserve">Szczegółowe informacje dotyczące ilości tych </w:t>
      </w:r>
      <w:r w:rsidR="0019274F">
        <w:rPr>
          <w:rFonts w:eastAsia="Symbol"/>
        </w:rPr>
        <w:t>U</w:t>
      </w:r>
      <w:r w:rsidR="00863C99">
        <w:rPr>
          <w:rFonts w:eastAsia="Symbol"/>
        </w:rPr>
        <w:t>rządzeń</w:t>
      </w:r>
      <w:r w:rsidR="00184D26">
        <w:rPr>
          <w:rFonts w:eastAsia="Symbol"/>
        </w:rPr>
        <w:t xml:space="preserve">, nazw handlowych, właściwości i parametrów technicznych, zostały zawarte w załączniku nr 2 do Umowy. </w:t>
      </w:r>
    </w:p>
    <w:p w14:paraId="5F2123BA" w14:textId="7B9C7489" w:rsidR="0023747D" w:rsidRDefault="0023747D" w:rsidP="00AA6AB3">
      <w:pPr>
        <w:numPr>
          <w:ilvl w:val="0"/>
          <w:numId w:val="11"/>
        </w:numPr>
        <w:suppressAutoHyphens/>
        <w:ind w:left="426" w:right="0" w:hanging="426"/>
        <w:jc w:val="both"/>
        <w:rPr>
          <w:rFonts w:eastAsia="Symbol"/>
        </w:rPr>
      </w:pPr>
      <w:r>
        <w:rPr>
          <w:rFonts w:eastAsia="Symbol"/>
        </w:rPr>
        <w:t xml:space="preserve">Przekazanie </w:t>
      </w:r>
      <w:r w:rsidR="0073361D">
        <w:rPr>
          <w:rFonts w:eastAsia="Symbol"/>
        </w:rPr>
        <w:t xml:space="preserve">Zamawiającemu </w:t>
      </w:r>
      <w:r w:rsidR="0019274F">
        <w:rPr>
          <w:rFonts w:eastAsia="Symbol"/>
        </w:rPr>
        <w:t xml:space="preserve">Urządzeń </w:t>
      </w:r>
      <w:r>
        <w:rPr>
          <w:rFonts w:eastAsia="Symbol"/>
        </w:rPr>
        <w:t xml:space="preserve">do użytkowania, w terminie określonym w §4 ust. 2 Umowy, zostanie potwierdzone protokołem, o którym mowa </w:t>
      </w:r>
      <w:r w:rsidR="00863C99">
        <w:rPr>
          <w:rFonts w:eastAsia="Symbol"/>
        </w:rPr>
        <w:t>w  §4 ust. 5 Umowy.</w:t>
      </w:r>
      <w:r>
        <w:rPr>
          <w:rFonts w:eastAsia="Symbol"/>
        </w:rPr>
        <w:t xml:space="preserve"> </w:t>
      </w:r>
    </w:p>
    <w:p w14:paraId="15647DD3" w14:textId="3A6668E1" w:rsidR="0023747D" w:rsidRDefault="0023747D" w:rsidP="00AA6AB3">
      <w:pPr>
        <w:numPr>
          <w:ilvl w:val="0"/>
          <w:numId w:val="11"/>
        </w:numPr>
        <w:suppressAutoHyphens/>
        <w:ind w:left="426" w:right="0" w:hanging="426"/>
        <w:jc w:val="both"/>
        <w:rPr>
          <w:rFonts w:eastAsia="Symbol"/>
        </w:rPr>
      </w:pPr>
      <w:r>
        <w:rPr>
          <w:rFonts w:eastAsia="Symbol"/>
        </w:rPr>
        <w:t xml:space="preserve">Utrzymywanie wszystkich </w:t>
      </w:r>
      <w:r w:rsidR="0073361D">
        <w:rPr>
          <w:rFonts w:eastAsia="Symbol"/>
        </w:rPr>
        <w:t>U</w:t>
      </w:r>
      <w:r>
        <w:rPr>
          <w:rFonts w:eastAsia="Symbol"/>
        </w:rPr>
        <w:t xml:space="preserve">rządzeń w pełniej sprawności, przez cały okres obowiązywania umowy, jest obowiązkiem Wykonawcy. W tym celu Wykonawca przeprowadzi w okresie dzierżawy przeglądy techniczne urządzeń, </w:t>
      </w:r>
      <w:r w:rsidR="0073361D">
        <w:rPr>
          <w:rFonts w:eastAsia="Symbol"/>
        </w:rPr>
        <w:t xml:space="preserve">w ilości i zakresie </w:t>
      </w:r>
      <w:r>
        <w:rPr>
          <w:rFonts w:eastAsia="Symbol"/>
        </w:rPr>
        <w:t>zgodnie z zaleceniami producent</w:t>
      </w:r>
      <w:r w:rsidR="0073361D">
        <w:rPr>
          <w:rFonts w:eastAsia="Symbol"/>
        </w:rPr>
        <w:t>a</w:t>
      </w:r>
      <w:r w:rsidR="00777B45">
        <w:rPr>
          <w:rFonts w:eastAsia="Symbol"/>
        </w:rPr>
        <w:t>, jeśli ten takowe zalecenia sformułował w instrukcji obsługi Urządzenia.</w:t>
      </w:r>
    </w:p>
    <w:p w14:paraId="19DC89F3" w14:textId="0CBF2D25" w:rsidR="0023747D" w:rsidRDefault="0023747D" w:rsidP="00AA6AB3">
      <w:pPr>
        <w:numPr>
          <w:ilvl w:val="0"/>
          <w:numId w:val="11"/>
        </w:numPr>
        <w:suppressAutoHyphens/>
        <w:ind w:left="426" w:right="0" w:hanging="426"/>
        <w:jc w:val="both"/>
        <w:rPr>
          <w:rFonts w:eastAsia="Symbol"/>
        </w:rPr>
      </w:pPr>
      <w:r>
        <w:rPr>
          <w:rFonts w:eastAsia="Symbol"/>
        </w:rPr>
        <w:t xml:space="preserve">Wykonawca zapewni Zamawiającemu możliwość zgłaszania awarii </w:t>
      </w:r>
      <w:r w:rsidR="00777B45">
        <w:rPr>
          <w:rFonts w:eastAsia="Symbol"/>
        </w:rPr>
        <w:t>U</w:t>
      </w:r>
      <w:r>
        <w:rPr>
          <w:rFonts w:eastAsia="Symbol"/>
        </w:rPr>
        <w:t>rządzeń (telefonicznie, pocztą elektroniczną</w:t>
      </w:r>
      <w:r w:rsidR="00777B45">
        <w:rPr>
          <w:rFonts w:eastAsia="Symbol"/>
        </w:rPr>
        <w:t>, lub przez System</w:t>
      </w:r>
      <w:r>
        <w:rPr>
          <w:rFonts w:eastAsia="Symbol"/>
        </w:rPr>
        <w:t>) we wszystkie dni tygodnia, 24 h/dobę. Wszystkie terminy związane z obowiązkami Wykonawcy w zakresie naprawy urządzeń, liczone będą od terminu zgłoszenia.</w:t>
      </w:r>
    </w:p>
    <w:p w14:paraId="3CA4EA79" w14:textId="77777777" w:rsidR="0023747D" w:rsidRDefault="0023747D" w:rsidP="00AA6AB3">
      <w:pPr>
        <w:numPr>
          <w:ilvl w:val="0"/>
          <w:numId w:val="11"/>
        </w:numPr>
        <w:suppressAutoHyphens/>
        <w:ind w:left="426" w:right="0" w:hanging="426"/>
        <w:jc w:val="both"/>
        <w:rPr>
          <w:rFonts w:eastAsia="Symbol"/>
        </w:rPr>
      </w:pPr>
      <w:r>
        <w:rPr>
          <w:rFonts w:eastAsia="Symbol"/>
        </w:rPr>
        <w:t>Wykonawca zapewni reakcję serwisu w ciągu 24 godzin od zgłoszenia. Przez pojęcie „reakcji serwisu” rozumie się czynności podjęte przez Wykonawcę lub ustalenia dokonane przez niego z Zamawiającym określające sposób i termin przeprowadzenia naprawy.</w:t>
      </w:r>
    </w:p>
    <w:p w14:paraId="1DC3EA78" w14:textId="31880272" w:rsidR="0023747D" w:rsidRDefault="0023747D" w:rsidP="00AA6AB3">
      <w:pPr>
        <w:numPr>
          <w:ilvl w:val="0"/>
          <w:numId w:val="11"/>
        </w:numPr>
        <w:tabs>
          <w:tab w:val="left" w:pos="426"/>
        </w:tabs>
        <w:suppressAutoHyphens/>
        <w:ind w:left="426" w:right="-158" w:hanging="426"/>
        <w:jc w:val="both"/>
        <w:rPr>
          <w:rFonts w:eastAsia="Symbol"/>
        </w:rPr>
      </w:pPr>
      <w:r>
        <w:rPr>
          <w:rFonts w:eastAsia="Symbol"/>
        </w:rPr>
        <w:t xml:space="preserve">Wykonawca zobowiązuje się do naprawy </w:t>
      </w:r>
      <w:r w:rsidR="00777B45">
        <w:rPr>
          <w:rFonts w:eastAsia="Symbol"/>
        </w:rPr>
        <w:t>U</w:t>
      </w:r>
      <w:r>
        <w:rPr>
          <w:rFonts w:eastAsia="Symbol"/>
        </w:rPr>
        <w:t xml:space="preserve">rządzeń, do godz. 15:00, najpóźniej w piątym dniu roboczym, następującym po dacie zgłoszenia przez Zamawiającego awarii. Naprawa zostanie wykonana w miejscu </w:t>
      </w:r>
      <w:r w:rsidR="00777B45">
        <w:rPr>
          <w:rFonts w:eastAsia="Symbol"/>
        </w:rPr>
        <w:t xml:space="preserve">ustalonym pomiędzy Stronami, przy czym, jeśli czynności serwisowe mają być wykonane poza siedzibą Zamawiającego koszty </w:t>
      </w:r>
      <w:r w:rsidR="0050106D">
        <w:rPr>
          <w:rFonts w:eastAsia="Symbol"/>
        </w:rPr>
        <w:t>organizacyjne</w:t>
      </w:r>
      <w:r w:rsidR="006E17D2">
        <w:rPr>
          <w:rFonts w:eastAsia="Symbol"/>
        </w:rPr>
        <w:t xml:space="preserve"> (np. zgłoszenie usługi kurierskiej)</w:t>
      </w:r>
      <w:r w:rsidR="0050106D">
        <w:rPr>
          <w:rFonts w:eastAsia="Symbol"/>
        </w:rPr>
        <w:t xml:space="preserve"> i finansowe </w:t>
      </w:r>
      <w:r w:rsidR="00777B45">
        <w:rPr>
          <w:rFonts w:eastAsia="Symbol"/>
        </w:rPr>
        <w:t xml:space="preserve"> </w:t>
      </w:r>
      <w:r w:rsidR="0050106D">
        <w:rPr>
          <w:rFonts w:eastAsia="Symbol"/>
        </w:rPr>
        <w:t>przesyłki (w obie strony) pokrywa Wykonawca.</w:t>
      </w:r>
    </w:p>
    <w:p w14:paraId="49D2A68E" w14:textId="7DF474C4" w:rsidR="006E17D2" w:rsidRDefault="006E17D2" w:rsidP="00AA6AB3">
      <w:pPr>
        <w:numPr>
          <w:ilvl w:val="0"/>
          <w:numId w:val="11"/>
        </w:numPr>
        <w:tabs>
          <w:tab w:val="left" w:pos="426"/>
        </w:tabs>
        <w:suppressAutoHyphens/>
        <w:ind w:left="426" w:right="-158" w:hanging="426"/>
        <w:jc w:val="both"/>
        <w:rPr>
          <w:rFonts w:eastAsia="Symbol"/>
        </w:rPr>
      </w:pPr>
      <w:r>
        <w:rPr>
          <w:rFonts w:eastAsia="Symbol"/>
        </w:rPr>
        <w:t xml:space="preserve">W celu zabezpieczenia Zamawiającego </w:t>
      </w:r>
      <w:r w:rsidR="00994F3E">
        <w:rPr>
          <w:rFonts w:eastAsia="Symbol"/>
        </w:rPr>
        <w:t xml:space="preserve">w </w:t>
      </w:r>
      <w:r>
        <w:rPr>
          <w:rFonts w:eastAsia="Symbol"/>
        </w:rPr>
        <w:t xml:space="preserve"> odpowiednią ilością Urządzeń, Wykonawca udostępni </w:t>
      </w:r>
      <w:r w:rsidR="00994F3E">
        <w:rPr>
          <w:rFonts w:eastAsia="Symbol"/>
        </w:rPr>
        <w:t xml:space="preserve">mu na czas obowiązywania Umowy </w:t>
      </w:r>
      <w:r>
        <w:rPr>
          <w:rFonts w:eastAsia="Symbol"/>
        </w:rPr>
        <w:t>3 szt. urządzeń wielofunkcyjnych</w:t>
      </w:r>
      <w:r w:rsidR="00994F3E">
        <w:rPr>
          <w:rFonts w:eastAsia="Symbol"/>
        </w:rPr>
        <w:t>, o właściwościach nie gorszych od wydzierżawianych, pełniących rolę urządzeń zastępczych.</w:t>
      </w:r>
    </w:p>
    <w:p w14:paraId="26306C1B" w14:textId="6F9F421C" w:rsidR="00994F3E" w:rsidRDefault="00994F3E" w:rsidP="00AA6AB3">
      <w:pPr>
        <w:numPr>
          <w:ilvl w:val="0"/>
          <w:numId w:val="11"/>
        </w:numPr>
        <w:tabs>
          <w:tab w:val="left" w:pos="426"/>
        </w:tabs>
        <w:suppressAutoHyphens/>
        <w:ind w:left="426" w:right="-158" w:hanging="426"/>
        <w:jc w:val="both"/>
        <w:rPr>
          <w:rFonts w:eastAsia="Symbol"/>
        </w:rPr>
      </w:pPr>
      <w:r>
        <w:rPr>
          <w:rFonts w:eastAsia="Symbol"/>
        </w:rPr>
        <w:t>Wszystkie koszty związane z utrzymaniem Urządzeń w sprawności ponosi Wykonawca.</w:t>
      </w:r>
    </w:p>
    <w:p w14:paraId="2D9A95B6" w14:textId="1675A1A3" w:rsidR="00236182" w:rsidRPr="009D2278" w:rsidRDefault="004427F5" w:rsidP="00AA6AB3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963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8"/>
          <w:sz w:val="18"/>
        </w:rPr>
      </w:pPr>
      <w:r w:rsidRPr="009D2278">
        <w:rPr>
          <w:sz w:val="18"/>
        </w:rPr>
        <w:t xml:space="preserve">Wykonawca zobowiązuje się do utworzenia w </w:t>
      </w:r>
      <w:r w:rsidR="00236182" w:rsidRPr="009D2278">
        <w:rPr>
          <w:color w:val="000000"/>
          <w:spacing w:val="-3"/>
          <w:sz w:val="18"/>
        </w:rPr>
        <w:t xml:space="preserve"> terminie </w:t>
      </w:r>
      <w:r w:rsidRPr="009D2278">
        <w:rPr>
          <w:color w:val="000000"/>
          <w:spacing w:val="-3"/>
          <w:sz w:val="18"/>
        </w:rPr>
        <w:t xml:space="preserve">30 dni </w:t>
      </w:r>
      <w:r w:rsidR="00236182" w:rsidRPr="009D2278">
        <w:rPr>
          <w:color w:val="000000"/>
          <w:spacing w:val="-3"/>
          <w:sz w:val="18"/>
        </w:rPr>
        <w:t xml:space="preserve"> dni od daty zawarcia Umowy</w:t>
      </w:r>
      <w:r w:rsidRPr="009D2278">
        <w:rPr>
          <w:color w:val="000000"/>
          <w:spacing w:val="-3"/>
          <w:sz w:val="18"/>
        </w:rPr>
        <w:t xml:space="preserve"> </w:t>
      </w:r>
      <w:r w:rsidR="00236182" w:rsidRPr="009D2278">
        <w:rPr>
          <w:color w:val="000000"/>
          <w:spacing w:val="-3"/>
          <w:sz w:val="18"/>
        </w:rPr>
        <w:t>magazyn</w:t>
      </w:r>
      <w:r w:rsidRPr="009D2278">
        <w:rPr>
          <w:color w:val="000000"/>
          <w:spacing w:val="-3"/>
          <w:sz w:val="18"/>
        </w:rPr>
        <w:t>u</w:t>
      </w:r>
      <w:r w:rsidR="00236182" w:rsidRPr="009D2278">
        <w:rPr>
          <w:color w:val="000000"/>
          <w:spacing w:val="-3"/>
          <w:sz w:val="18"/>
        </w:rPr>
        <w:t xml:space="preserve"> depozytow</w:t>
      </w:r>
      <w:r w:rsidRPr="009D2278">
        <w:rPr>
          <w:color w:val="000000"/>
          <w:spacing w:val="-3"/>
          <w:sz w:val="18"/>
        </w:rPr>
        <w:t>ego materiałów eksploatacyjnych Urządzeń objętych usługą serwisową.</w:t>
      </w:r>
    </w:p>
    <w:p w14:paraId="39C6B8D1" w14:textId="4AFA3D31" w:rsidR="009D2278" w:rsidRPr="009D2278" w:rsidRDefault="009D2278" w:rsidP="00AA6AB3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963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8"/>
          <w:sz w:val="18"/>
        </w:rPr>
      </w:pPr>
      <w:r w:rsidRPr="009D2278">
        <w:rPr>
          <w:sz w:val="18"/>
        </w:rPr>
        <w:t>Magazyn depozytowy składa się z</w:t>
      </w:r>
      <w:r w:rsidR="00553625">
        <w:rPr>
          <w:sz w:val="18"/>
        </w:rPr>
        <w:t xml:space="preserve"> następującego asortymentu</w:t>
      </w:r>
      <w:r w:rsidRPr="009D2278">
        <w:rPr>
          <w:sz w:val="18"/>
        </w:rPr>
        <w:t xml:space="preserve"> :</w:t>
      </w:r>
    </w:p>
    <w:p w14:paraId="5FAC9A5A" w14:textId="0DCAA960" w:rsidR="009D2278" w:rsidRPr="009D2278" w:rsidRDefault="009D2278" w:rsidP="00AA6AB3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num" w:pos="1963"/>
        </w:tabs>
        <w:autoSpaceDE w:val="0"/>
        <w:autoSpaceDN w:val="0"/>
        <w:adjustRightInd w:val="0"/>
        <w:jc w:val="both"/>
        <w:rPr>
          <w:color w:val="000000"/>
          <w:spacing w:val="-18"/>
          <w:sz w:val="18"/>
        </w:rPr>
      </w:pPr>
      <w:r w:rsidRPr="009D2278">
        <w:rPr>
          <w:color w:val="000000"/>
          <w:spacing w:val="-18"/>
          <w:sz w:val="18"/>
        </w:rPr>
        <w:t xml:space="preserve"> tonery do wydzierżawianych urządzeń – 10 szt.</w:t>
      </w:r>
    </w:p>
    <w:p w14:paraId="32D09354" w14:textId="79C7F553" w:rsidR="009D2278" w:rsidRPr="009D2278" w:rsidRDefault="009D2278" w:rsidP="00AA6AB3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num" w:pos="1963"/>
        </w:tabs>
        <w:autoSpaceDE w:val="0"/>
        <w:autoSpaceDN w:val="0"/>
        <w:adjustRightInd w:val="0"/>
        <w:jc w:val="both"/>
        <w:rPr>
          <w:color w:val="000000"/>
          <w:spacing w:val="-18"/>
          <w:sz w:val="18"/>
        </w:rPr>
      </w:pPr>
      <w:r w:rsidRPr="009D2278">
        <w:rPr>
          <w:color w:val="000000"/>
          <w:spacing w:val="-18"/>
          <w:sz w:val="18"/>
        </w:rPr>
        <w:t>bębny do wydzierżawianych urządzeń – 10 szt.</w:t>
      </w:r>
    </w:p>
    <w:p w14:paraId="1E6E3DD0" w14:textId="77777777" w:rsidR="00236182" w:rsidRPr="009D2278" w:rsidRDefault="00236182" w:rsidP="00AA6AB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pacing w:val="-18"/>
          <w:sz w:val="18"/>
        </w:rPr>
      </w:pPr>
      <w:r w:rsidRPr="009D2278">
        <w:rPr>
          <w:color w:val="000000"/>
          <w:spacing w:val="-1"/>
          <w:sz w:val="18"/>
        </w:rPr>
        <w:t xml:space="preserve">Przekazanie depozytu odbędzie się na podstawie protokołu zdawczo-odbiorczego. Osobą odpowiedzialną po stronie Zamawiającego za depozyt </w:t>
      </w:r>
      <w:r w:rsidRPr="009D2278">
        <w:rPr>
          <w:color w:val="000000"/>
          <w:spacing w:val="-9"/>
          <w:sz w:val="18"/>
        </w:rPr>
        <w:t>jest ………………………………</w:t>
      </w:r>
    </w:p>
    <w:p w14:paraId="06460E1C" w14:textId="6A9D8C2A" w:rsidR="00236182" w:rsidRPr="009D2278" w:rsidRDefault="00236182" w:rsidP="00AA6AB3">
      <w:pPr>
        <w:pStyle w:val="Akapitzlist"/>
        <w:numPr>
          <w:ilvl w:val="0"/>
          <w:numId w:val="11"/>
        </w:numPr>
        <w:ind w:left="426" w:hanging="426"/>
        <w:jc w:val="both"/>
        <w:rPr>
          <w:sz w:val="18"/>
        </w:rPr>
      </w:pPr>
      <w:r w:rsidRPr="009D2278">
        <w:rPr>
          <w:sz w:val="18"/>
        </w:rPr>
        <w:t xml:space="preserve">Wykonawca zachowuje prawo własności do powierzonego w depozyt </w:t>
      </w:r>
      <w:r w:rsidR="00553625">
        <w:rPr>
          <w:sz w:val="18"/>
        </w:rPr>
        <w:t>asortymentu.</w:t>
      </w:r>
      <w:r w:rsidRPr="009D2278">
        <w:rPr>
          <w:sz w:val="18"/>
        </w:rPr>
        <w:t xml:space="preserve">. </w:t>
      </w:r>
    </w:p>
    <w:p w14:paraId="48980ED4" w14:textId="3F8A75FA" w:rsidR="00236182" w:rsidRPr="009D2278" w:rsidRDefault="00236182" w:rsidP="00AA6AB3">
      <w:pPr>
        <w:pStyle w:val="Akapitzlist"/>
        <w:numPr>
          <w:ilvl w:val="0"/>
          <w:numId w:val="11"/>
        </w:numPr>
        <w:ind w:left="426" w:hanging="426"/>
        <w:jc w:val="both"/>
        <w:rPr>
          <w:sz w:val="18"/>
        </w:rPr>
      </w:pPr>
      <w:r w:rsidRPr="009D2278">
        <w:rPr>
          <w:sz w:val="18"/>
        </w:rPr>
        <w:t>Uzupełnienie depozytu będzie następowało, na podstawie zamówień Zamawiającego w</w:t>
      </w:r>
      <w:r w:rsidRPr="009D2278">
        <w:rPr>
          <w:b/>
          <w:bCs/>
          <w:color w:val="FF0000"/>
          <w:sz w:val="18"/>
        </w:rPr>
        <w:t xml:space="preserve"> </w:t>
      </w:r>
      <w:r w:rsidRPr="009D2278">
        <w:rPr>
          <w:sz w:val="18"/>
        </w:rPr>
        <w:t xml:space="preserve">formie Raportu zużytego </w:t>
      </w:r>
      <w:r w:rsidR="00553625">
        <w:rPr>
          <w:sz w:val="18"/>
        </w:rPr>
        <w:t>asortymentu</w:t>
      </w:r>
      <w:r w:rsidRPr="009D2278">
        <w:rPr>
          <w:sz w:val="18"/>
        </w:rPr>
        <w:t xml:space="preserve">, przesyłanego nie rzadziej niż raz w miesiącu. </w:t>
      </w:r>
      <w:r w:rsidR="00553625">
        <w:rPr>
          <w:sz w:val="18"/>
        </w:rPr>
        <w:t xml:space="preserve">Asortyment </w:t>
      </w:r>
      <w:r w:rsidR="00B04160">
        <w:rPr>
          <w:sz w:val="18"/>
        </w:rPr>
        <w:t>ujęty w Raporcie upoważnia Wykonawcę do jego zafakturowania.</w:t>
      </w:r>
      <w:r w:rsidR="00FF3868">
        <w:rPr>
          <w:sz w:val="18"/>
        </w:rPr>
        <w:t xml:space="preserve"> Wykonawca uzupełni depozyt do wielkości określonej w ust. 10</w:t>
      </w:r>
      <w:r w:rsidR="005A4541">
        <w:rPr>
          <w:sz w:val="18"/>
        </w:rPr>
        <w:t>, w ciągu 7 dni od daty otrzymania Raportu.</w:t>
      </w:r>
    </w:p>
    <w:p w14:paraId="0C7DBFDF" w14:textId="70AD7CE1" w:rsidR="00236182" w:rsidRPr="009D2278" w:rsidRDefault="00236182" w:rsidP="00AA6AB3">
      <w:pPr>
        <w:pStyle w:val="Akapitzlist"/>
        <w:numPr>
          <w:ilvl w:val="0"/>
          <w:numId w:val="11"/>
        </w:numPr>
        <w:ind w:left="426" w:hanging="426"/>
        <w:jc w:val="both"/>
        <w:rPr>
          <w:sz w:val="18"/>
        </w:rPr>
      </w:pPr>
      <w:r w:rsidRPr="009D2278">
        <w:rPr>
          <w:sz w:val="18"/>
        </w:rPr>
        <w:t xml:space="preserve">Zamawiający jest zobowiązany do przechowywania </w:t>
      </w:r>
      <w:r w:rsidR="00553625">
        <w:rPr>
          <w:sz w:val="18"/>
        </w:rPr>
        <w:t>asortymentu</w:t>
      </w:r>
      <w:r w:rsidRPr="009D2278">
        <w:rPr>
          <w:sz w:val="18"/>
        </w:rPr>
        <w:t xml:space="preserve"> we właściwych warunkach, w celu jego zabezpieczenia przed uszkodzeniem, zniszczeniem lub kradzieżą.</w:t>
      </w:r>
    </w:p>
    <w:p w14:paraId="4F369438" w14:textId="7411CE1D" w:rsidR="00236182" w:rsidRPr="009D2278" w:rsidRDefault="00236182" w:rsidP="00AA6AB3">
      <w:pPr>
        <w:pStyle w:val="Akapitzlist"/>
        <w:numPr>
          <w:ilvl w:val="0"/>
          <w:numId w:val="11"/>
        </w:numPr>
        <w:ind w:left="426" w:hanging="426"/>
        <w:jc w:val="both"/>
        <w:rPr>
          <w:sz w:val="18"/>
        </w:rPr>
      </w:pPr>
      <w:r w:rsidRPr="009D2278">
        <w:rPr>
          <w:sz w:val="18"/>
        </w:rPr>
        <w:t xml:space="preserve">W przypadku stwierdzenia, że </w:t>
      </w:r>
      <w:r w:rsidR="00553625">
        <w:rPr>
          <w:sz w:val="18"/>
        </w:rPr>
        <w:t>depozyt</w:t>
      </w:r>
      <w:r w:rsidRPr="009D2278">
        <w:rPr>
          <w:sz w:val="18"/>
        </w:rPr>
        <w:t xml:space="preserve"> przechowywany jest nieprawidłowo Wykonawca ma prawo do natychmiastowego jego odbioru.</w:t>
      </w:r>
    </w:p>
    <w:p w14:paraId="592282DF" w14:textId="77777777" w:rsidR="00236182" w:rsidRPr="009D2278" w:rsidRDefault="00236182" w:rsidP="00AA6AB3">
      <w:pPr>
        <w:pStyle w:val="Akapitzlist"/>
        <w:numPr>
          <w:ilvl w:val="0"/>
          <w:numId w:val="11"/>
        </w:numPr>
        <w:ind w:left="426" w:hanging="426"/>
        <w:jc w:val="both"/>
        <w:rPr>
          <w:sz w:val="18"/>
        </w:rPr>
      </w:pPr>
      <w:r w:rsidRPr="009D2278">
        <w:rPr>
          <w:sz w:val="18"/>
        </w:rPr>
        <w:t>W dniu oznaczającym ostatni dzień obowiązywania Umowy, zostanie przeprowadzony spis z natury depozytu towaru.</w:t>
      </w:r>
    </w:p>
    <w:p w14:paraId="1C03793C" w14:textId="7AA75BB4" w:rsidR="00236182" w:rsidRPr="009D2278" w:rsidRDefault="00236182" w:rsidP="00AA6AB3">
      <w:pPr>
        <w:pStyle w:val="Akapitzlist"/>
        <w:numPr>
          <w:ilvl w:val="0"/>
          <w:numId w:val="11"/>
        </w:numPr>
        <w:ind w:left="426" w:hanging="426"/>
        <w:jc w:val="both"/>
        <w:rPr>
          <w:sz w:val="18"/>
        </w:rPr>
      </w:pPr>
      <w:r w:rsidRPr="009D2278">
        <w:rPr>
          <w:sz w:val="18"/>
        </w:rPr>
        <w:t xml:space="preserve">Ewentualne braki lub uszkodzenia towaru stwierdzone w wyniku spisu z natury upoważniają Wykonawcę do wystawienia faktury na brakujący lub uszkodzony </w:t>
      </w:r>
      <w:r w:rsidR="00B04160">
        <w:rPr>
          <w:sz w:val="18"/>
        </w:rPr>
        <w:t>asortyment.</w:t>
      </w:r>
      <w:r w:rsidRPr="009D2278">
        <w:rPr>
          <w:sz w:val="18"/>
        </w:rPr>
        <w:t xml:space="preserve">. </w:t>
      </w:r>
    </w:p>
    <w:p w14:paraId="1F80F4C4" w14:textId="0D70D7A6" w:rsidR="006A050B" w:rsidRPr="006A050B" w:rsidRDefault="006A050B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 w:rsidRPr="006A050B">
        <w:rPr>
          <w:rFonts w:eastAsia="Calibri"/>
          <w:b/>
          <w:bCs/>
          <w:lang w:eastAsia="en-US"/>
        </w:rPr>
        <w:t xml:space="preserve">§ </w:t>
      </w:r>
      <w:r w:rsidR="008E08E5">
        <w:rPr>
          <w:rFonts w:eastAsia="Calibri"/>
          <w:b/>
          <w:bCs/>
          <w:lang w:eastAsia="en-US"/>
        </w:rPr>
        <w:t>7</w:t>
      </w:r>
      <w:r w:rsidRPr="006A050B">
        <w:rPr>
          <w:rFonts w:eastAsia="Calibri"/>
          <w:b/>
          <w:bCs/>
          <w:lang w:eastAsia="en-US"/>
        </w:rPr>
        <w:t>.</w:t>
      </w:r>
    </w:p>
    <w:p w14:paraId="313AD061" w14:textId="77777777" w:rsidR="006A050B" w:rsidRPr="006A050B" w:rsidRDefault="006A050B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 w:rsidRPr="006A050B">
        <w:rPr>
          <w:rFonts w:eastAsia="Calibri"/>
          <w:b/>
          <w:bCs/>
          <w:lang w:eastAsia="en-US"/>
        </w:rPr>
        <w:t>Dostawa materiałów eksploatacyjnych</w:t>
      </w:r>
    </w:p>
    <w:p w14:paraId="3858F686" w14:textId="36B74CEF" w:rsidR="006A050B" w:rsidRPr="006A050B" w:rsidRDefault="006A050B" w:rsidP="00AA6AB3">
      <w:pPr>
        <w:numPr>
          <w:ilvl w:val="0"/>
          <w:numId w:val="5"/>
        </w:numPr>
        <w:suppressAutoHyphens/>
        <w:autoSpaceDN w:val="0"/>
        <w:ind w:left="284" w:right="0" w:hanging="284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 xml:space="preserve">Wykonawca zobowiązuje się do dostarczania do </w:t>
      </w:r>
      <w:r w:rsidR="00B04160">
        <w:rPr>
          <w:rFonts w:eastAsia="Calibri"/>
          <w:lang w:eastAsia="en-US"/>
        </w:rPr>
        <w:t>U</w:t>
      </w:r>
      <w:r w:rsidRPr="006A050B">
        <w:rPr>
          <w:rFonts w:eastAsia="Calibri"/>
          <w:lang w:eastAsia="en-US"/>
        </w:rPr>
        <w:t>rządzeń fabrycznie nowych materiałów eksploatacyjnych</w:t>
      </w:r>
      <w:r w:rsidR="00B04160">
        <w:rPr>
          <w:rFonts w:eastAsia="Calibri"/>
          <w:lang w:eastAsia="en-US"/>
        </w:rPr>
        <w:t xml:space="preserve">, dedykowanych do tych Urządzeń przez ich producenta. </w:t>
      </w:r>
      <w:r w:rsidRPr="006A050B">
        <w:rPr>
          <w:rFonts w:eastAsia="Calibri"/>
          <w:lang w:eastAsia="en-US"/>
        </w:rPr>
        <w:t xml:space="preserve"> Pod pojęciem „fabrycznie nowe” należy rozumieć materiały eksploatacyjne, które w całym swoim procesie produkcyjnym (za wyjątkiem kartonowego opakowania i plastikowej obudowy) są wytwarzane z elementów nieregenerowanych, nieuszkodzonych, bez śladów wcześniejszego używania, wytworzonych od podstaw, bez użycia w jakikolwiek sposób komponentów uzyskanych z innych produktów wcześniej użytkowanych; wyprodukowane bez naruszenia praw patentowych i własności intelektualnych ich właścicieli lub za ich zgodą. Zamawiający zgadza się na dostarczenie zamienników</w:t>
      </w:r>
      <w:r w:rsidR="00D86A08">
        <w:rPr>
          <w:rFonts w:eastAsia="Calibri"/>
          <w:lang w:eastAsia="en-US"/>
        </w:rPr>
        <w:t xml:space="preserve"> do Urządzeń będących jego własnością. Zas</w:t>
      </w:r>
      <w:r w:rsidRPr="006A050B">
        <w:rPr>
          <w:rFonts w:eastAsia="Calibri"/>
          <w:lang w:eastAsia="en-US"/>
        </w:rPr>
        <w:t xml:space="preserve">tosowanie </w:t>
      </w:r>
      <w:r w:rsidR="00D86A08">
        <w:rPr>
          <w:rFonts w:eastAsia="Calibri"/>
          <w:lang w:eastAsia="en-US"/>
        </w:rPr>
        <w:t xml:space="preserve">zamienników </w:t>
      </w:r>
      <w:r w:rsidRPr="006A050B">
        <w:rPr>
          <w:rFonts w:eastAsia="Calibri"/>
          <w:lang w:eastAsia="en-US"/>
        </w:rPr>
        <w:t xml:space="preserve">nie może naruszać warunków gwarancji </w:t>
      </w:r>
      <w:r w:rsidR="00D86A08">
        <w:rPr>
          <w:rFonts w:eastAsia="Calibri"/>
          <w:lang w:eastAsia="en-US"/>
        </w:rPr>
        <w:t>U</w:t>
      </w:r>
      <w:r w:rsidRPr="006A050B">
        <w:rPr>
          <w:rFonts w:eastAsia="Calibri"/>
          <w:lang w:eastAsia="en-US"/>
        </w:rPr>
        <w:t>rządzeń, do których są dedykowane.</w:t>
      </w:r>
    </w:p>
    <w:p w14:paraId="47F651FD" w14:textId="4AA561A1" w:rsidR="006A050B" w:rsidRPr="006A050B" w:rsidRDefault="006A050B" w:rsidP="00AA6AB3">
      <w:pPr>
        <w:numPr>
          <w:ilvl w:val="0"/>
          <w:numId w:val="5"/>
        </w:numPr>
        <w:suppressAutoHyphens/>
        <w:autoSpaceDN w:val="0"/>
        <w:ind w:left="284" w:right="0" w:hanging="284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>Czas dostarczenia materiałów eksploatacyjnych wynosi 3 dni robocze</w:t>
      </w:r>
      <w:r w:rsidR="0089004B">
        <w:rPr>
          <w:rFonts w:eastAsia="Calibri"/>
          <w:lang w:eastAsia="en-US"/>
        </w:rPr>
        <w:t>, licząc od dnia złożenia zamówienia, łącznie z tym dniem.</w:t>
      </w:r>
      <w:r w:rsidRPr="006A050B">
        <w:rPr>
          <w:rFonts w:eastAsia="Calibri"/>
          <w:lang w:eastAsia="en-US"/>
        </w:rPr>
        <w:t>.</w:t>
      </w:r>
    </w:p>
    <w:p w14:paraId="4FB4328C" w14:textId="77777777" w:rsidR="006A050B" w:rsidRPr="006A050B" w:rsidRDefault="006A050B" w:rsidP="00AA6AB3">
      <w:pPr>
        <w:numPr>
          <w:ilvl w:val="0"/>
          <w:numId w:val="5"/>
        </w:numPr>
        <w:suppressAutoHyphens/>
        <w:autoSpaceDN w:val="0"/>
        <w:ind w:left="284" w:right="0" w:hanging="284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 xml:space="preserve">W przypadku stwierdzenia, że dostarczone materiały eksploatacyjne są nieodpowiedniej jakości, Wykonawca w ciągu 3 dni dokona ich wymiany. </w:t>
      </w:r>
    </w:p>
    <w:p w14:paraId="4F040451" w14:textId="324725C4" w:rsidR="006A050B" w:rsidRPr="006A050B" w:rsidRDefault="006A050B" w:rsidP="00AA6AB3">
      <w:pPr>
        <w:numPr>
          <w:ilvl w:val="0"/>
          <w:numId w:val="5"/>
        </w:numPr>
        <w:suppressAutoHyphens/>
        <w:autoSpaceDN w:val="0"/>
        <w:ind w:left="284" w:right="0" w:hanging="284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lastRenderedPageBreak/>
        <w:t xml:space="preserve">Nienależyte wykonywanie lub niewykonywanie </w:t>
      </w:r>
      <w:r w:rsidR="005E2BFA">
        <w:rPr>
          <w:rFonts w:eastAsia="Calibri"/>
          <w:lang w:eastAsia="en-US"/>
        </w:rPr>
        <w:t>Umow</w:t>
      </w:r>
      <w:r w:rsidRPr="006A050B">
        <w:rPr>
          <w:rFonts w:eastAsia="Calibri"/>
          <w:lang w:eastAsia="en-US"/>
        </w:rPr>
        <w:t xml:space="preserve">y przez Wykonawcę tj. w szczególności: nieterminowe lub niezgodne pod względem asortymentu bądź ilości realizowanie zamówień dają podstawę Zamawiającemu do rozwiązania </w:t>
      </w:r>
      <w:r w:rsidR="005E2BFA">
        <w:rPr>
          <w:rFonts w:eastAsia="Calibri"/>
          <w:lang w:eastAsia="en-US"/>
        </w:rPr>
        <w:t>Umow</w:t>
      </w:r>
      <w:r w:rsidRPr="006A050B">
        <w:rPr>
          <w:rFonts w:eastAsia="Calibri"/>
          <w:lang w:eastAsia="en-US"/>
        </w:rPr>
        <w:t xml:space="preserve">y ze skutkiem natychmiastowym bez prawa Wykonawcy do naliczenia kar </w:t>
      </w:r>
      <w:r w:rsidR="007A7B53">
        <w:rPr>
          <w:rFonts w:eastAsia="Calibri"/>
          <w:lang w:eastAsia="en-US"/>
        </w:rPr>
        <w:t>u</w:t>
      </w:r>
      <w:r w:rsidR="005E2BFA">
        <w:rPr>
          <w:rFonts w:eastAsia="Calibri"/>
          <w:lang w:eastAsia="en-US"/>
        </w:rPr>
        <w:t>mow</w:t>
      </w:r>
      <w:r w:rsidRPr="006A050B">
        <w:rPr>
          <w:rFonts w:eastAsia="Calibri"/>
          <w:lang w:eastAsia="en-US"/>
        </w:rPr>
        <w:t xml:space="preserve">nych. </w:t>
      </w:r>
    </w:p>
    <w:p w14:paraId="682680FF" w14:textId="547D5757" w:rsidR="006A050B" w:rsidRPr="006A050B" w:rsidRDefault="006A050B" w:rsidP="00AA6AB3">
      <w:pPr>
        <w:numPr>
          <w:ilvl w:val="0"/>
          <w:numId w:val="5"/>
        </w:numPr>
        <w:suppressAutoHyphens/>
        <w:autoSpaceDN w:val="0"/>
        <w:ind w:left="284" w:right="384" w:hanging="284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 xml:space="preserve">Wykonawca oświadcza, że opóźnienia w zapłacie bieżących należności, nie przekraczające 30 dni, licząc od daty upływu terminu płatności, określonego w   </w:t>
      </w:r>
      <w:r w:rsidR="00D86A08">
        <w:rPr>
          <w:rFonts w:eastAsia="Calibri"/>
          <w:lang w:eastAsia="en-US"/>
        </w:rPr>
        <w:t>§5 ust. 7</w:t>
      </w:r>
      <w:r w:rsidRPr="006A050B">
        <w:rPr>
          <w:rFonts w:eastAsia="Calibri"/>
          <w:lang w:eastAsia="en-US"/>
        </w:rPr>
        <w:t>,  nie spowodują wstrzymania dostaw materiałów eksploatacyjnych lub ich nieterminowości.</w:t>
      </w:r>
    </w:p>
    <w:p w14:paraId="282FB438" w14:textId="77777777" w:rsidR="006A050B" w:rsidRPr="006A050B" w:rsidRDefault="006A050B" w:rsidP="00AA6AB3">
      <w:pPr>
        <w:numPr>
          <w:ilvl w:val="0"/>
          <w:numId w:val="5"/>
        </w:numPr>
        <w:suppressAutoHyphens/>
        <w:autoSpaceDN w:val="0"/>
        <w:ind w:left="284" w:right="384" w:hanging="284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 xml:space="preserve">Wstrzymanie dostaw materiałów eksploatacyjnych Wykonawca musi poprzedzić pisemnym oświadczeniem, przesłanym Zamawiającemu pisemnie lub faksem, na nie mniej niż 14 dni przed datą wstrzymania dostaw.   </w:t>
      </w:r>
    </w:p>
    <w:p w14:paraId="08321081" w14:textId="0D164A2C" w:rsidR="006A050B" w:rsidRPr="006A050B" w:rsidRDefault="006A050B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 w:rsidRPr="006A050B">
        <w:rPr>
          <w:rFonts w:eastAsia="Calibri"/>
          <w:b/>
          <w:bCs/>
          <w:lang w:eastAsia="en-US"/>
        </w:rPr>
        <w:t xml:space="preserve">§ </w:t>
      </w:r>
      <w:r w:rsidR="00900F14">
        <w:rPr>
          <w:rFonts w:eastAsia="Calibri"/>
          <w:b/>
          <w:bCs/>
          <w:lang w:eastAsia="en-US"/>
        </w:rPr>
        <w:t>8</w:t>
      </w:r>
      <w:r w:rsidRPr="006A050B">
        <w:rPr>
          <w:rFonts w:eastAsia="Calibri"/>
          <w:b/>
          <w:bCs/>
          <w:lang w:eastAsia="en-US"/>
        </w:rPr>
        <w:t>.</w:t>
      </w:r>
    </w:p>
    <w:p w14:paraId="03AFE4EE" w14:textId="5156F82A" w:rsidR="006A050B" w:rsidRPr="006A050B" w:rsidRDefault="006C0804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Kary umowne</w:t>
      </w:r>
    </w:p>
    <w:p w14:paraId="0DEE3D8E" w14:textId="237B9311" w:rsidR="006A050B" w:rsidRPr="006C0804" w:rsidRDefault="006A050B" w:rsidP="00AA6AB3">
      <w:pPr>
        <w:pStyle w:val="Akapitzlist"/>
        <w:numPr>
          <w:ilvl w:val="0"/>
          <w:numId w:val="13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sz w:val="18"/>
          <w:lang w:eastAsia="en-US"/>
        </w:rPr>
      </w:pPr>
      <w:r w:rsidRPr="006C0804">
        <w:rPr>
          <w:rFonts w:eastAsia="Calibri"/>
          <w:sz w:val="18"/>
          <w:lang w:eastAsia="en-US"/>
        </w:rPr>
        <w:t>Zamawiający zastrzega sobie stosowanie kar umownych w następujących przypadkach i wysokościach:</w:t>
      </w:r>
    </w:p>
    <w:p w14:paraId="01F339AF" w14:textId="6964BA9D" w:rsidR="007346B1" w:rsidRDefault="007346B1" w:rsidP="00AA6AB3">
      <w:pPr>
        <w:pStyle w:val="Akapitzlist"/>
        <w:numPr>
          <w:ilvl w:val="0"/>
          <w:numId w:val="14"/>
        </w:numPr>
        <w:suppressAutoHyphens/>
        <w:autoSpaceDN w:val="0"/>
        <w:ind w:left="709" w:hanging="425"/>
        <w:jc w:val="both"/>
        <w:textAlignment w:val="baseline"/>
        <w:rPr>
          <w:rFonts w:eastAsia="Calibri"/>
          <w:sz w:val="18"/>
          <w:lang w:eastAsia="en-US"/>
        </w:rPr>
      </w:pPr>
      <w:r>
        <w:rPr>
          <w:rFonts w:eastAsia="Calibri"/>
          <w:sz w:val="18"/>
          <w:lang w:eastAsia="en-US"/>
        </w:rPr>
        <w:t>w przypadku niedotrzymania terminu, o którym mowa w§ 4 ust 2 Umowy</w:t>
      </w:r>
      <w:r w:rsidRPr="007346B1">
        <w:rPr>
          <w:rFonts w:eastAsia="Calibri"/>
          <w:sz w:val="18"/>
          <w:lang w:eastAsia="en-US"/>
        </w:rPr>
        <w:t xml:space="preserve"> </w:t>
      </w:r>
      <w:r w:rsidRPr="006C0804">
        <w:rPr>
          <w:rFonts w:eastAsia="Calibri"/>
          <w:sz w:val="18"/>
          <w:lang w:eastAsia="en-US"/>
        </w:rPr>
        <w:t xml:space="preserve">Zamawiającemu przysługuje kara umowna w wysokości </w:t>
      </w:r>
      <w:r>
        <w:rPr>
          <w:rFonts w:eastAsia="Calibri"/>
          <w:sz w:val="18"/>
          <w:lang w:eastAsia="en-US"/>
        </w:rPr>
        <w:t>1000,00 zł za każdy rozpoczęty dzień opóźnienia</w:t>
      </w:r>
      <w:r w:rsidRPr="006C0804">
        <w:rPr>
          <w:rFonts w:eastAsia="Calibri"/>
          <w:sz w:val="18"/>
          <w:lang w:eastAsia="en-US"/>
        </w:rPr>
        <w:t>.</w:t>
      </w:r>
      <w:r>
        <w:rPr>
          <w:rFonts w:eastAsia="Calibri"/>
          <w:sz w:val="18"/>
          <w:lang w:eastAsia="en-US"/>
        </w:rPr>
        <w:t xml:space="preserve"> Zamawiający nie może skorzystać z uprawnienia do naliczenia kary umownej z tego tytułu, jeśli Wykonawca udowodni, że przyczyna opóźnienia nie leżała po jego stronie</w:t>
      </w:r>
      <w:r w:rsidR="003102B6">
        <w:rPr>
          <w:rFonts w:eastAsia="Calibri"/>
          <w:sz w:val="18"/>
          <w:lang w:eastAsia="en-US"/>
        </w:rPr>
        <w:t>, przy czym  Zamawiający zastrzega sobie prawo do odstąpienia od umowy w trybie natychmiastowym, jeśli opóźnienie, o którym mowa w§ 4 ust 2 Umowy przekroczy 7 dni roboczych.</w:t>
      </w:r>
    </w:p>
    <w:p w14:paraId="07BC21D1" w14:textId="0153ABD2" w:rsidR="006A050B" w:rsidRPr="006C0804" w:rsidRDefault="006A050B" w:rsidP="00AA6AB3">
      <w:pPr>
        <w:pStyle w:val="Akapitzlist"/>
        <w:numPr>
          <w:ilvl w:val="0"/>
          <w:numId w:val="14"/>
        </w:numPr>
        <w:suppressAutoHyphens/>
        <w:autoSpaceDN w:val="0"/>
        <w:ind w:left="709" w:hanging="425"/>
        <w:jc w:val="both"/>
        <w:textAlignment w:val="baseline"/>
        <w:rPr>
          <w:rFonts w:eastAsia="Calibri"/>
          <w:sz w:val="18"/>
          <w:lang w:eastAsia="en-US"/>
        </w:rPr>
      </w:pPr>
      <w:r w:rsidRPr="006C0804">
        <w:rPr>
          <w:rFonts w:eastAsia="Calibri"/>
          <w:sz w:val="18"/>
          <w:lang w:eastAsia="en-US"/>
        </w:rPr>
        <w:t xml:space="preserve">w przypadku odstąpienia </w:t>
      </w:r>
      <w:r w:rsidR="006C0804">
        <w:rPr>
          <w:rFonts w:eastAsia="Calibri"/>
          <w:sz w:val="18"/>
          <w:lang w:eastAsia="en-US"/>
        </w:rPr>
        <w:t xml:space="preserve">przez Zamawiającego od Umowy </w:t>
      </w:r>
      <w:r w:rsidRPr="006C0804">
        <w:rPr>
          <w:rFonts w:eastAsia="Calibri"/>
          <w:sz w:val="18"/>
          <w:lang w:eastAsia="en-US"/>
        </w:rPr>
        <w:t xml:space="preserve">z </w:t>
      </w:r>
      <w:r w:rsidR="006C0804">
        <w:rPr>
          <w:rFonts w:eastAsia="Calibri"/>
          <w:sz w:val="18"/>
          <w:lang w:eastAsia="en-US"/>
        </w:rPr>
        <w:t xml:space="preserve">przyczyn leżących po stronie </w:t>
      </w:r>
      <w:r w:rsidRPr="006C0804">
        <w:rPr>
          <w:rFonts w:eastAsia="Calibri"/>
          <w:sz w:val="18"/>
          <w:lang w:eastAsia="en-US"/>
        </w:rPr>
        <w:t xml:space="preserve">Wykonawcy, Zamawiającemu przysługuje kara umowna </w:t>
      </w:r>
      <w:bookmarkStart w:id="5" w:name="_Hlk100661414"/>
      <w:r w:rsidRPr="006C0804">
        <w:rPr>
          <w:rFonts w:eastAsia="Calibri"/>
          <w:sz w:val="18"/>
          <w:lang w:eastAsia="en-US"/>
        </w:rPr>
        <w:t xml:space="preserve">w wysokości 10% </w:t>
      </w:r>
      <w:r w:rsidR="008E08E5">
        <w:rPr>
          <w:rFonts w:eastAsia="Calibri"/>
          <w:sz w:val="18"/>
          <w:lang w:eastAsia="en-US"/>
        </w:rPr>
        <w:t>maksymalnej wartości nominalnej brutto, o której mowa w § 5 ust. 1 pkt 2 Umowy</w:t>
      </w:r>
      <w:r w:rsidRPr="006C0804">
        <w:rPr>
          <w:rFonts w:eastAsia="Calibri"/>
          <w:sz w:val="18"/>
          <w:lang w:eastAsia="en-US"/>
        </w:rPr>
        <w:t>,</w:t>
      </w:r>
    </w:p>
    <w:bookmarkEnd w:id="5"/>
    <w:p w14:paraId="4E8E17E6" w14:textId="1825428E" w:rsidR="008E08E5" w:rsidRPr="006C0804" w:rsidRDefault="008E08E5" w:rsidP="00AA6AB3">
      <w:pPr>
        <w:pStyle w:val="Akapitzlist"/>
        <w:numPr>
          <w:ilvl w:val="0"/>
          <w:numId w:val="14"/>
        </w:numPr>
        <w:suppressAutoHyphens/>
        <w:autoSpaceDN w:val="0"/>
        <w:ind w:left="709" w:hanging="425"/>
        <w:jc w:val="both"/>
        <w:textAlignment w:val="baseline"/>
        <w:rPr>
          <w:rFonts w:eastAsia="Calibri"/>
          <w:sz w:val="18"/>
          <w:lang w:eastAsia="en-US"/>
        </w:rPr>
      </w:pPr>
      <w:r w:rsidRPr="006C0804">
        <w:rPr>
          <w:rFonts w:eastAsia="Calibri"/>
          <w:sz w:val="18"/>
          <w:lang w:eastAsia="en-US"/>
        </w:rPr>
        <w:t xml:space="preserve">w przypadku odstąpienia </w:t>
      </w:r>
      <w:r>
        <w:rPr>
          <w:rFonts w:eastAsia="Calibri"/>
          <w:sz w:val="18"/>
          <w:lang w:eastAsia="en-US"/>
        </w:rPr>
        <w:t xml:space="preserve">przez Wykonawcę od Umowy </w:t>
      </w:r>
      <w:r w:rsidRPr="006C0804">
        <w:rPr>
          <w:rFonts w:eastAsia="Calibri"/>
          <w:sz w:val="18"/>
          <w:lang w:eastAsia="en-US"/>
        </w:rPr>
        <w:t xml:space="preserve">z </w:t>
      </w:r>
      <w:r>
        <w:rPr>
          <w:rFonts w:eastAsia="Calibri"/>
          <w:sz w:val="18"/>
          <w:lang w:eastAsia="en-US"/>
        </w:rPr>
        <w:t>przyczyn leżących po jego stronie</w:t>
      </w:r>
      <w:r w:rsidRPr="006C0804">
        <w:rPr>
          <w:rFonts w:eastAsia="Calibri"/>
          <w:sz w:val="18"/>
          <w:lang w:eastAsia="en-US"/>
        </w:rPr>
        <w:t xml:space="preserve">, Zamawiającemu przysługuje kara umowna w wysokości 10% </w:t>
      </w:r>
      <w:r>
        <w:rPr>
          <w:rFonts w:eastAsia="Calibri"/>
          <w:sz w:val="18"/>
          <w:lang w:eastAsia="en-US"/>
        </w:rPr>
        <w:t>maksymalnej wartości nominalnej brutto, o której mowa w § 5 ust. 1 pkt 2 Umowy</w:t>
      </w:r>
      <w:r w:rsidRPr="006C0804">
        <w:rPr>
          <w:rFonts w:eastAsia="Calibri"/>
          <w:sz w:val="18"/>
          <w:lang w:eastAsia="en-US"/>
        </w:rPr>
        <w:t>,</w:t>
      </w:r>
    </w:p>
    <w:p w14:paraId="1ADC44B8" w14:textId="48CB8217" w:rsidR="006A050B" w:rsidRPr="006C0804" w:rsidRDefault="006A050B" w:rsidP="00AA6AB3">
      <w:pPr>
        <w:pStyle w:val="Akapitzlist"/>
        <w:numPr>
          <w:ilvl w:val="0"/>
          <w:numId w:val="14"/>
        </w:numPr>
        <w:suppressAutoHyphens/>
        <w:autoSpaceDN w:val="0"/>
        <w:ind w:left="709" w:hanging="425"/>
        <w:jc w:val="both"/>
        <w:textAlignment w:val="baseline"/>
        <w:rPr>
          <w:rFonts w:eastAsia="Calibri"/>
          <w:sz w:val="18"/>
          <w:lang w:eastAsia="en-US"/>
        </w:rPr>
      </w:pPr>
      <w:r w:rsidRPr="006C0804">
        <w:rPr>
          <w:rFonts w:eastAsia="Calibri"/>
          <w:sz w:val="18"/>
          <w:lang w:eastAsia="en-US"/>
        </w:rPr>
        <w:t xml:space="preserve">za opóźnienie </w:t>
      </w:r>
      <w:r w:rsidR="008E08E5">
        <w:rPr>
          <w:rFonts w:eastAsia="Calibri"/>
          <w:sz w:val="18"/>
          <w:lang w:eastAsia="en-US"/>
        </w:rPr>
        <w:t xml:space="preserve">Wykonawcy w związku z nieterminową realizacją dostaw materiałów eksploatacyjnych (§7 ust. 2 Umowy), </w:t>
      </w:r>
      <w:r w:rsidRPr="006C0804">
        <w:rPr>
          <w:rFonts w:eastAsia="Calibri"/>
          <w:sz w:val="18"/>
          <w:lang w:eastAsia="en-US"/>
        </w:rPr>
        <w:t xml:space="preserve"> </w:t>
      </w:r>
      <w:bookmarkStart w:id="6" w:name="_Hlk100661233"/>
      <w:r w:rsidRPr="006C0804">
        <w:rPr>
          <w:rFonts w:eastAsia="Calibri"/>
          <w:sz w:val="18"/>
          <w:lang w:eastAsia="en-US"/>
        </w:rPr>
        <w:t xml:space="preserve">Zamawiającemu przysługuje kara umowna w wysokości </w:t>
      </w:r>
      <w:r w:rsidR="0089004B">
        <w:rPr>
          <w:rFonts w:eastAsia="Calibri"/>
          <w:sz w:val="18"/>
          <w:lang w:eastAsia="en-US"/>
        </w:rPr>
        <w:t>100 zł za każdy dzień rozpoczęty opóźnienia</w:t>
      </w:r>
      <w:r w:rsidRPr="006C0804">
        <w:rPr>
          <w:rFonts w:eastAsia="Calibri"/>
          <w:sz w:val="18"/>
          <w:lang w:eastAsia="en-US"/>
        </w:rPr>
        <w:t>.</w:t>
      </w:r>
      <w:r w:rsidR="0089004B">
        <w:rPr>
          <w:rFonts w:eastAsia="Calibri"/>
          <w:sz w:val="18"/>
          <w:lang w:eastAsia="en-US"/>
        </w:rPr>
        <w:t xml:space="preserve"> Zamawiający nie może skorzystać z uprawnienia do naliczenia kary umownej z tego tytułu, jeśli udowodni, że przyczyna opóźnienia nie leżała po jego stronie, a także jeśli zamówienie może zostać zrealizowane w całości z wykorzystaniem depozytu</w:t>
      </w:r>
      <w:r w:rsidR="00FF3868">
        <w:rPr>
          <w:rFonts w:eastAsia="Calibri"/>
          <w:sz w:val="18"/>
          <w:lang w:eastAsia="en-US"/>
        </w:rPr>
        <w:t>.</w:t>
      </w:r>
    </w:p>
    <w:bookmarkEnd w:id="6"/>
    <w:p w14:paraId="11F35FBF" w14:textId="623F2E96" w:rsidR="005A4541" w:rsidRPr="005A4541" w:rsidRDefault="006A050B" w:rsidP="00AA6AB3">
      <w:pPr>
        <w:pStyle w:val="Akapitzlist"/>
        <w:numPr>
          <w:ilvl w:val="0"/>
          <w:numId w:val="14"/>
        </w:numPr>
        <w:ind w:left="709" w:hanging="425"/>
        <w:rPr>
          <w:rFonts w:eastAsia="Calibri"/>
          <w:sz w:val="18"/>
          <w:lang w:eastAsia="en-US"/>
        </w:rPr>
      </w:pPr>
      <w:r w:rsidRPr="005A4541">
        <w:rPr>
          <w:rFonts w:eastAsia="Calibri"/>
          <w:sz w:val="18"/>
          <w:lang w:eastAsia="en-US"/>
        </w:rPr>
        <w:t xml:space="preserve">za </w:t>
      </w:r>
      <w:r w:rsidR="005A4541" w:rsidRPr="005A4541">
        <w:rPr>
          <w:rFonts w:eastAsia="Calibri"/>
          <w:sz w:val="18"/>
          <w:lang w:eastAsia="en-US"/>
        </w:rPr>
        <w:t>opóźnienie w uzupełnieniu depozytu, o czym mowa w § 6 ust. 13</w:t>
      </w:r>
      <w:r w:rsidR="005A4541">
        <w:rPr>
          <w:rFonts w:eastAsia="Calibri"/>
          <w:sz w:val="18"/>
          <w:lang w:eastAsia="en-US"/>
        </w:rPr>
        <w:t xml:space="preserve"> Umowy.</w:t>
      </w:r>
      <w:r w:rsidR="005A4541" w:rsidRPr="005A4541">
        <w:rPr>
          <w:rFonts w:eastAsia="Calibri"/>
          <w:sz w:val="18"/>
          <w:lang w:eastAsia="en-US"/>
        </w:rPr>
        <w:t xml:space="preserve"> Zamawiającemu przysługuje kara umowna w wysokości 100 zł za każdy dzień rozpoczęty opóźnienia. Zamawiający nie może skorzystać z uprawnienia do naliczenia kary umownej z tego tytułu, jeśli udowodni, że przyczyna opóźnienia nie leżała po jego stronie</w:t>
      </w:r>
      <w:r w:rsidR="005A4541">
        <w:rPr>
          <w:rFonts w:eastAsia="Calibri"/>
          <w:sz w:val="18"/>
          <w:lang w:eastAsia="en-US"/>
        </w:rPr>
        <w:t>.</w:t>
      </w:r>
      <w:r w:rsidR="005A4541" w:rsidRPr="005A4541">
        <w:rPr>
          <w:rFonts w:eastAsia="Calibri"/>
          <w:sz w:val="18"/>
          <w:lang w:eastAsia="en-US"/>
        </w:rPr>
        <w:t xml:space="preserve"> </w:t>
      </w:r>
    </w:p>
    <w:p w14:paraId="6BE6CCDC" w14:textId="51BD0A9C" w:rsidR="00E21531" w:rsidRDefault="006A050B" w:rsidP="00AA6AB3">
      <w:pPr>
        <w:pStyle w:val="Akapitzlist"/>
        <w:numPr>
          <w:ilvl w:val="0"/>
          <w:numId w:val="14"/>
        </w:numPr>
        <w:ind w:left="709" w:hanging="425"/>
        <w:rPr>
          <w:rFonts w:eastAsia="Calibri"/>
          <w:sz w:val="18"/>
          <w:lang w:eastAsia="en-US"/>
        </w:rPr>
      </w:pPr>
      <w:r w:rsidRPr="00E21531">
        <w:rPr>
          <w:rFonts w:eastAsia="Calibri"/>
          <w:sz w:val="18"/>
          <w:lang w:eastAsia="en-US"/>
        </w:rPr>
        <w:t xml:space="preserve">za rażące naruszenie </w:t>
      </w:r>
      <w:r w:rsidR="00E21531" w:rsidRPr="00E21531">
        <w:rPr>
          <w:rFonts w:eastAsia="Calibri"/>
          <w:sz w:val="18"/>
          <w:lang w:eastAsia="en-US"/>
        </w:rPr>
        <w:t xml:space="preserve">przez Wykonawcę </w:t>
      </w:r>
      <w:r w:rsidRPr="00E21531">
        <w:rPr>
          <w:rFonts w:eastAsia="Calibri"/>
          <w:sz w:val="18"/>
          <w:lang w:eastAsia="en-US"/>
        </w:rPr>
        <w:t xml:space="preserve">istotnych postanowień </w:t>
      </w:r>
      <w:r w:rsidR="007A7B53" w:rsidRPr="00E21531">
        <w:rPr>
          <w:rFonts w:eastAsia="Calibri"/>
          <w:sz w:val="18"/>
          <w:lang w:eastAsia="en-US"/>
        </w:rPr>
        <w:t>Umow</w:t>
      </w:r>
      <w:r w:rsidRPr="00E21531">
        <w:rPr>
          <w:rFonts w:eastAsia="Calibri"/>
          <w:sz w:val="18"/>
          <w:lang w:eastAsia="en-US"/>
        </w:rPr>
        <w:t xml:space="preserve">y, Wykonawca zapłaci Zamawiającemu karę umowną w wysokości </w:t>
      </w:r>
      <w:r w:rsidR="00E21531" w:rsidRPr="00E21531">
        <w:rPr>
          <w:rFonts w:eastAsia="Calibri"/>
          <w:sz w:val="18"/>
          <w:lang w:eastAsia="en-US"/>
        </w:rPr>
        <w:t xml:space="preserve">w wysokości 10% maksymalnej wartości nominalnej brutto, </w:t>
      </w:r>
      <w:r w:rsidR="00E21531" w:rsidRPr="00E30E83">
        <w:rPr>
          <w:rFonts w:eastAsia="Calibri"/>
          <w:sz w:val="18"/>
          <w:lang w:eastAsia="en-US"/>
        </w:rPr>
        <w:t>o której mowa w § 5 ust. 1 pkt 2 Umowy,</w:t>
      </w:r>
    </w:p>
    <w:p w14:paraId="5C4CE0EE" w14:textId="0BB7121D" w:rsidR="00812B86" w:rsidRPr="00E30E83" w:rsidRDefault="00812B86" w:rsidP="00AA6AB3">
      <w:pPr>
        <w:pStyle w:val="Akapitzlist"/>
        <w:numPr>
          <w:ilvl w:val="0"/>
          <w:numId w:val="14"/>
        </w:numPr>
        <w:ind w:left="709" w:hanging="425"/>
        <w:rPr>
          <w:rFonts w:eastAsia="Calibri"/>
          <w:sz w:val="18"/>
          <w:lang w:eastAsia="en-US"/>
        </w:rPr>
      </w:pPr>
      <w:r>
        <w:rPr>
          <w:rFonts w:eastAsia="Calibri"/>
          <w:sz w:val="18"/>
          <w:lang w:eastAsia="en-US"/>
        </w:rPr>
        <w:t xml:space="preserve">za </w:t>
      </w:r>
      <w:r w:rsidR="00E043A8">
        <w:rPr>
          <w:rFonts w:eastAsia="Calibri"/>
          <w:sz w:val="18"/>
          <w:lang w:eastAsia="en-US"/>
        </w:rPr>
        <w:t xml:space="preserve">opóźnienia w terminie realizacji zobowiązania, o którym mowa w §3 ust. 6 pkt </w:t>
      </w:r>
      <w:r w:rsidR="00A44BFF">
        <w:rPr>
          <w:rFonts w:eastAsia="Calibri"/>
          <w:sz w:val="18"/>
          <w:lang w:eastAsia="en-US"/>
        </w:rPr>
        <w:t>6.3. c)</w:t>
      </w:r>
      <w:r>
        <w:rPr>
          <w:rFonts w:eastAsia="Calibri"/>
          <w:sz w:val="18"/>
          <w:lang w:eastAsia="en-US"/>
        </w:rPr>
        <w:t xml:space="preserve"> </w:t>
      </w:r>
      <w:r w:rsidRPr="006C0804">
        <w:rPr>
          <w:rFonts w:eastAsia="Calibri"/>
          <w:sz w:val="18"/>
          <w:lang w:eastAsia="en-US"/>
        </w:rPr>
        <w:t xml:space="preserve">Zamawiającemu przysługuje kara umowna w wysokości </w:t>
      </w:r>
      <w:r>
        <w:rPr>
          <w:rFonts w:eastAsia="Calibri"/>
          <w:sz w:val="18"/>
          <w:lang w:eastAsia="en-US"/>
        </w:rPr>
        <w:t>100 zł za każdy dzień rozpoczęty opóźnienia</w:t>
      </w:r>
      <w:r w:rsidRPr="006C0804">
        <w:rPr>
          <w:rFonts w:eastAsia="Calibri"/>
          <w:sz w:val="18"/>
          <w:lang w:eastAsia="en-US"/>
        </w:rPr>
        <w:t>.</w:t>
      </w:r>
      <w:r>
        <w:rPr>
          <w:rFonts w:eastAsia="Calibri"/>
          <w:sz w:val="18"/>
          <w:lang w:eastAsia="en-US"/>
        </w:rPr>
        <w:t xml:space="preserve"> Zamawiający nie może skorzystać z uprawnienia do naliczenia kary umownej z tego tytułu, jeśli udowodni, że przyczyna opóźnienia nie leżała po jego stronie</w:t>
      </w:r>
      <w:r w:rsidR="00A44BFF">
        <w:rPr>
          <w:rFonts w:eastAsia="Calibri"/>
          <w:sz w:val="18"/>
          <w:lang w:eastAsia="en-US"/>
        </w:rPr>
        <w:t>.</w:t>
      </w:r>
    </w:p>
    <w:p w14:paraId="5A61092C" w14:textId="4C6965F5" w:rsidR="006A050B" w:rsidRDefault="003102B6" w:rsidP="00AA6AB3">
      <w:pPr>
        <w:pStyle w:val="Akapitzlist"/>
        <w:numPr>
          <w:ilvl w:val="0"/>
          <w:numId w:val="13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sz w:val="18"/>
          <w:lang w:eastAsia="en-US"/>
        </w:rPr>
      </w:pPr>
      <w:r w:rsidRPr="00E30E83">
        <w:rPr>
          <w:rFonts w:eastAsia="Calibri"/>
          <w:sz w:val="18"/>
          <w:lang w:eastAsia="en-US"/>
        </w:rPr>
        <w:t xml:space="preserve">Łączna wysokość kar umownych naliczonych przez </w:t>
      </w:r>
      <w:r w:rsidR="00E30E83">
        <w:rPr>
          <w:rFonts w:eastAsia="Calibri"/>
          <w:sz w:val="18"/>
          <w:lang w:eastAsia="en-US"/>
        </w:rPr>
        <w:t>Z</w:t>
      </w:r>
      <w:r w:rsidRPr="00E30E83">
        <w:rPr>
          <w:rFonts w:eastAsia="Calibri"/>
          <w:sz w:val="18"/>
          <w:lang w:eastAsia="en-US"/>
        </w:rPr>
        <w:t>amawiającego nie może przekroczyć 20% maksymalnej wartości nominalnej brutto, o której mowa w § 5 ust. 1 pkt 2 Umowy,</w:t>
      </w:r>
    </w:p>
    <w:p w14:paraId="49387DD7" w14:textId="77777777" w:rsidR="00E30E83" w:rsidRDefault="00E30E83" w:rsidP="00AA6AB3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284" w:hanging="284"/>
        <w:jc w:val="both"/>
        <w:rPr>
          <w:rFonts w:eastAsia="Symbol"/>
          <w:snapToGrid w:val="0"/>
        </w:rPr>
      </w:pPr>
      <w:r>
        <w:rPr>
          <w:rFonts w:eastAsia="Symbol"/>
          <w:snapToGrid w:val="0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1FEA4564" w14:textId="77777777" w:rsidR="00E30E83" w:rsidRDefault="00E30E83" w:rsidP="00AA6AB3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284" w:hanging="284"/>
        <w:jc w:val="both"/>
        <w:rPr>
          <w:rFonts w:eastAsia="Symbol"/>
          <w:snapToGrid w:val="0"/>
        </w:rPr>
      </w:pPr>
      <w:r>
        <w:rPr>
          <w:rFonts w:eastAsia="Symbol"/>
          <w:snapToGrid w:val="0"/>
        </w:rPr>
        <w:t>W przypadku niedotrzymania terminu płatności, Wykonawca może naliczyć wyłącznie odsetki ustawowe za opóźnienie.</w:t>
      </w:r>
    </w:p>
    <w:p w14:paraId="572D9520" w14:textId="3E9302FB" w:rsidR="006A050B" w:rsidRDefault="006A050B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 w:rsidRPr="006A050B">
        <w:rPr>
          <w:rFonts w:eastAsia="Calibri"/>
          <w:b/>
          <w:bCs/>
          <w:lang w:eastAsia="en-US"/>
        </w:rPr>
        <w:t xml:space="preserve">§ </w:t>
      </w:r>
      <w:r w:rsidR="00900F14">
        <w:rPr>
          <w:rFonts w:eastAsia="Calibri"/>
          <w:b/>
          <w:bCs/>
          <w:lang w:eastAsia="en-US"/>
        </w:rPr>
        <w:t>9</w:t>
      </w:r>
      <w:r w:rsidRPr="006A050B">
        <w:rPr>
          <w:rFonts w:eastAsia="Calibri"/>
          <w:b/>
          <w:bCs/>
          <w:lang w:eastAsia="en-US"/>
        </w:rPr>
        <w:t>.</w:t>
      </w:r>
    </w:p>
    <w:p w14:paraId="535A6836" w14:textId="462F3BFD" w:rsidR="00E30E83" w:rsidRPr="006A050B" w:rsidRDefault="00E30E83" w:rsidP="006A050B">
      <w:pPr>
        <w:suppressAutoHyphens/>
        <w:autoSpaceDN w:val="0"/>
        <w:ind w:left="0" w:right="0"/>
        <w:jc w:val="center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Przedstawiciele Stron</w:t>
      </w:r>
    </w:p>
    <w:p w14:paraId="0ABEC4BF" w14:textId="42B8C82B" w:rsidR="006A050B" w:rsidRPr="006A050B" w:rsidRDefault="006A050B" w:rsidP="006A050B">
      <w:pPr>
        <w:suppressAutoHyphens/>
        <w:autoSpaceDN w:val="0"/>
        <w:ind w:left="0" w:right="0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 xml:space="preserve">1. Osobą odpowiedzialną za realizację przedmiotu </w:t>
      </w:r>
      <w:r w:rsidR="007A7B53">
        <w:rPr>
          <w:rFonts w:eastAsia="Calibri"/>
          <w:lang w:eastAsia="en-US"/>
        </w:rPr>
        <w:t>Umow</w:t>
      </w:r>
      <w:r w:rsidRPr="006A050B">
        <w:rPr>
          <w:rFonts w:eastAsia="Calibri"/>
          <w:lang w:eastAsia="en-US"/>
        </w:rPr>
        <w:t>y ze strony Wykonawcy jest: ................................ - ................................, nr tel. służbowego: .........................................</w:t>
      </w:r>
    </w:p>
    <w:p w14:paraId="538E77E0" w14:textId="551106C3" w:rsidR="006A050B" w:rsidRPr="006A050B" w:rsidRDefault="006A050B" w:rsidP="006A050B">
      <w:pPr>
        <w:suppressAutoHyphens/>
        <w:autoSpaceDN w:val="0"/>
        <w:ind w:left="0" w:right="0"/>
        <w:jc w:val="both"/>
        <w:textAlignment w:val="baseline"/>
        <w:rPr>
          <w:rFonts w:eastAsia="Calibri"/>
          <w:lang w:eastAsia="en-US"/>
        </w:rPr>
      </w:pPr>
      <w:r w:rsidRPr="006A050B">
        <w:rPr>
          <w:rFonts w:eastAsia="Calibri"/>
          <w:lang w:eastAsia="en-US"/>
        </w:rPr>
        <w:t xml:space="preserve">2. Do nadzoru nad realizacją przedmiotu </w:t>
      </w:r>
      <w:r w:rsidR="007A7B53">
        <w:rPr>
          <w:rFonts w:eastAsia="Calibri"/>
          <w:lang w:eastAsia="en-US"/>
        </w:rPr>
        <w:t>Umow</w:t>
      </w:r>
      <w:r w:rsidRPr="006A050B">
        <w:rPr>
          <w:rFonts w:eastAsia="Calibri"/>
          <w:lang w:eastAsia="en-US"/>
        </w:rPr>
        <w:t>y oraz rozliczania jej z ramienia Zamawiającego wyznacza się: ……………………., nr tel. służbowego: ………………...</w:t>
      </w:r>
    </w:p>
    <w:p w14:paraId="29AB5237" w14:textId="5030C0E3" w:rsidR="00900F14" w:rsidRDefault="00900F14" w:rsidP="00900F14">
      <w:pPr>
        <w:ind w:right="160"/>
        <w:jc w:val="center"/>
      </w:pPr>
      <w:r>
        <w:rPr>
          <w:b/>
        </w:rPr>
        <w:t>§ 10</w:t>
      </w:r>
    </w:p>
    <w:p w14:paraId="2C7DDCF3" w14:textId="77777777" w:rsidR="00900F14" w:rsidRDefault="00900F14" w:rsidP="00900F14">
      <w:pPr>
        <w:jc w:val="center"/>
        <w:rPr>
          <w:b/>
          <w:lang w:eastAsia="en-US"/>
        </w:rPr>
      </w:pPr>
      <w:r>
        <w:rPr>
          <w:b/>
        </w:rPr>
        <w:t>Zmiany do Umowy</w:t>
      </w:r>
    </w:p>
    <w:p w14:paraId="73922F5D" w14:textId="77777777" w:rsidR="00900F14" w:rsidRDefault="00900F14" w:rsidP="00AA6AB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right="-141" w:hanging="426"/>
        <w:contextualSpacing/>
        <w:rPr>
          <w:sz w:val="18"/>
        </w:rPr>
      </w:pPr>
      <w:r>
        <w:rPr>
          <w:sz w:val="18"/>
        </w:rPr>
        <w:t>Strony dopuszczają możliwość wprowadzenia zmian do Umowy, na wniosek którejkolwiek ze Stron, w okolicznościach i na następujących zasadach:</w:t>
      </w:r>
    </w:p>
    <w:p w14:paraId="4A3001DD" w14:textId="77777777" w:rsidR="00900F14" w:rsidRDefault="00900F14" w:rsidP="00AA6AB3">
      <w:pPr>
        <w:pStyle w:val="Akapitzlist"/>
        <w:numPr>
          <w:ilvl w:val="0"/>
          <w:numId w:val="16"/>
        </w:numPr>
        <w:tabs>
          <w:tab w:val="num" w:pos="709"/>
        </w:tabs>
        <w:ind w:left="851" w:hanging="425"/>
        <w:contextualSpacing/>
        <w:rPr>
          <w:sz w:val="18"/>
        </w:rPr>
      </w:pPr>
      <w:r>
        <w:rPr>
          <w:sz w:val="18"/>
        </w:rPr>
        <w:t xml:space="preserve">Zmiana cen jednostkowych, w przypadku zmiany przepisów prawa podatkowego w okresie obowiązywania umowy dotyczących wysokości stawek VAT, przy czym zmiana nastąpi w wartości brutto, natomiast ceny netto pozostaje bez zmian. </w:t>
      </w:r>
    </w:p>
    <w:p w14:paraId="2EC45786" w14:textId="77777777" w:rsidR="00900F14" w:rsidRDefault="00900F14" w:rsidP="00AA6AB3">
      <w:pPr>
        <w:pStyle w:val="Akapitzlist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ind w:left="851" w:hanging="425"/>
        <w:contextualSpacing/>
        <w:rPr>
          <w:sz w:val="18"/>
        </w:rPr>
      </w:pPr>
      <w:r>
        <w:rPr>
          <w:sz w:val="18"/>
        </w:rPr>
        <w:t xml:space="preserve">Zmiana jest korzystna dla Zamawiającego, a zakres zobowiązania Wykonawcy wynikający z Umowy nie ulegnie zmniejszeniu. Wprowadzenie takiej zmiany wymaga  uzasadnienia, sporządzonego pisemnie przez wnioskującego o zmianę. </w:t>
      </w:r>
    </w:p>
    <w:p w14:paraId="3D5E7A29" w14:textId="77777777" w:rsidR="00900F14" w:rsidRDefault="00900F14" w:rsidP="00AA6AB3">
      <w:pPr>
        <w:pStyle w:val="Akapitzlist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ind w:left="851" w:hanging="425"/>
        <w:contextualSpacing/>
        <w:rPr>
          <w:sz w:val="18"/>
        </w:rPr>
      </w:pPr>
      <w:r>
        <w:rPr>
          <w:sz w:val="18"/>
        </w:rPr>
        <w:t>Obniżenie cen jednostkowych netto towaru, w związku z ustaleniami dokonanymi pomiędzy Stronami (negocjacje, promocje itd.)</w:t>
      </w:r>
    </w:p>
    <w:p w14:paraId="54F899A1" w14:textId="5325417D" w:rsidR="00900F14" w:rsidRDefault="00900F14" w:rsidP="00AA6AB3">
      <w:pPr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ind w:left="851" w:right="0" w:hanging="425"/>
      </w:pPr>
      <w:r>
        <w:t>Wydłużenia terminu realizacji Umowy, w związku z §</w:t>
      </w:r>
      <w:r w:rsidR="00F31B75">
        <w:t>4</w:t>
      </w:r>
      <w:r>
        <w:t xml:space="preserve"> ust. 2 Umowy. </w:t>
      </w:r>
    </w:p>
    <w:p w14:paraId="3962B529" w14:textId="77777777" w:rsidR="00900F14" w:rsidRDefault="00900F14" w:rsidP="00AA6AB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/>
        <w:rPr>
          <w:sz w:val="18"/>
        </w:rPr>
      </w:pPr>
      <w:r>
        <w:rPr>
          <w:sz w:val="18"/>
        </w:rPr>
        <w:lastRenderedPageBreak/>
        <w:t>Wprowadzenie do Umowy zmian, o których mowa w ust. 1 wymaga pod rygorem nieważności formy pisemnej,  w postaci aneksu.</w:t>
      </w:r>
    </w:p>
    <w:p w14:paraId="1ACCC222" w14:textId="3FB722E7" w:rsidR="00900F14" w:rsidRDefault="00900F14" w:rsidP="00900F14">
      <w:pPr>
        <w:jc w:val="center"/>
        <w:rPr>
          <w:b/>
        </w:rPr>
      </w:pPr>
      <w:r>
        <w:rPr>
          <w:b/>
        </w:rPr>
        <w:t xml:space="preserve">§ </w:t>
      </w:r>
      <w:r w:rsidR="003326AF">
        <w:rPr>
          <w:b/>
        </w:rPr>
        <w:t>11</w:t>
      </w:r>
    </w:p>
    <w:p w14:paraId="3C405CD5" w14:textId="77777777" w:rsidR="00900F14" w:rsidRDefault="00900F14" w:rsidP="00900F14">
      <w:pPr>
        <w:jc w:val="center"/>
        <w:rPr>
          <w:b/>
        </w:rPr>
      </w:pPr>
      <w:r>
        <w:rPr>
          <w:b/>
        </w:rPr>
        <w:t>Postanowienia końcowe</w:t>
      </w:r>
    </w:p>
    <w:p w14:paraId="0C361FFD" w14:textId="77777777" w:rsidR="00900F14" w:rsidRDefault="00900F14" w:rsidP="00AA6AB3">
      <w:pPr>
        <w:widowControl w:val="0"/>
        <w:numPr>
          <w:ilvl w:val="0"/>
          <w:numId w:val="18"/>
        </w:numPr>
        <w:tabs>
          <w:tab w:val="clear" w:pos="0"/>
        </w:tabs>
        <w:ind w:left="240" w:right="-134" w:hanging="240"/>
        <w:jc w:val="both"/>
        <w:rPr>
          <w:snapToGrid w:val="0"/>
        </w:rPr>
      </w:pPr>
      <w:r>
        <w:rPr>
          <w:snapToGrid w:val="0"/>
        </w:rPr>
        <w:t>Czynność prawna Wykonawcy mająca na celu zmianę wierzyciela Zamawiającego wymaga zgody podmiotu, który Zamawiającego utworzył – w rozumieniu ustawy z dnia 15 kwietnia 2011 r. o działalności leczniczej  (t.j Dz.U. 2021 poz. 711 ze zmian). Przyjęcie poręczenia za zobowiązania Szpitala wymaga dodatkowo, pod rygorem nieważności, zgody Zamawiającego wyrażonej na piśmie.</w:t>
      </w:r>
    </w:p>
    <w:p w14:paraId="1375E0C3" w14:textId="77777777" w:rsidR="00900F14" w:rsidRDefault="00900F14" w:rsidP="00AA6AB3">
      <w:pPr>
        <w:widowControl w:val="0"/>
        <w:numPr>
          <w:ilvl w:val="0"/>
          <w:numId w:val="18"/>
        </w:numPr>
        <w:tabs>
          <w:tab w:val="clear" w:pos="0"/>
        </w:tabs>
        <w:ind w:left="240" w:right="0" w:hanging="240"/>
        <w:jc w:val="both"/>
        <w:rPr>
          <w:snapToGrid w:val="0"/>
        </w:rPr>
      </w:pPr>
      <w:r>
        <w:t>Ewentualne kwestie sporne wynikłe w trakcie realizacji  Umowy Strony rozstrzygać będą polubownie.</w:t>
      </w:r>
    </w:p>
    <w:p w14:paraId="2C3C66FE" w14:textId="77777777" w:rsidR="00900F14" w:rsidRDefault="00900F14" w:rsidP="00AA6AB3">
      <w:pPr>
        <w:widowControl w:val="0"/>
        <w:numPr>
          <w:ilvl w:val="0"/>
          <w:numId w:val="18"/>
        </w:numPr>
        <w:tabs>
          <w:tab w:val="clear" w:pos="0"/>
        </w:tabs>
        <w:ind w:left="240" w:right="0" w:hanging="240"/>
        <w:jc w:val="both"/>
        <w:rPr>
          <w:snapToGrid w:val="0"/>
        </w:rPr>
      </w:pPr>
      <w:r>
        <w:t>W przypadku nie dojścia do porozumienia spory będą rozstrzygane przez Sąd właściwy dla siedziby Zamawiającego.</w:t>
      </w:r>
    </w:p>
    <w:p w14:paraId="2447E30F" w14:textId="77777777" w:rsidR="00900F14" w:rsidRDefault="00900F14" w:rsidP="00AA6AB3">
      <w:pPr>
        <w:widowControl w:val="0"/>
        <w:numPr>
          <w:ilvl w:val="0"/>
          <w:numId w:val="18"/>
        </w:numPr>
        <w:tabs>
          <w:tab w:val="clear" w:pos="0"/>
        </w:tabs>
        <w:ind w:left="240" w:right="0" w:hanging="240"/>
        <w:jc w:val="both"/>
        <w:rPr>
          <w:snapToGrid w:val="0"/>
        </w:rPr>
      </w:pPr>
      <w:r>
        <w:rPr>
          <w:snapToGrid w:val="0"/>
        </w:rPr>
        <w:t>W sprawach nieuregulowanych Umową stosuje się przepisy Kodeksu cywilnego, ustawy Prawo zamówień publicznych  oraz ustawy o  działalności leczniczej.</w:t>
      </w:r>
    </w:p>
    <w:p w14:paraId="74DE868B" w14:textId="77777777" w:rsidR="00900F14" w:rsidRDefault="00900F14" w:rsidP="00AA6AB3">
      <w:pPr>
        <w:widowControl w:val="0"/>
        <w:numPr>
          <w:ilvl w:val="0"/>
          <w:numId w:val="18"/>
        </w:numPr>
        <w:tabs>
          <w:tab w:val="clear" w:pos="0"/>
        </w:tabs>
        <w:ind w:left="240" w:right="0" w:hanging="240"/>
        <w:jc w:val="both"/>
        <w:rPr>
          <w:snapToGrid w:val="0"/>
        </w:rPr>
      </w:pPr>
      <w:r>
        <w:rPr>
          <w:snapToGrid w:val="0"/>
        </w:rPr>
        <w:t>Umowa została sporządzona w dwóch jednobrzmiących egzemplarzach, po jednym dla każdej ze Stron.</w:t>
      </w:r>
    </w:p>
    <w:p w14:paraId="43AF3B5B" w14:textId="77777777" w:rsidR="006A050B" w:rsidRPr="006A050B" w:rsidRDefault="006A050B" w:rsidP="006A050B">
      <w:pPr>
        <w:suppressAutoHyphens/>
        <w:autoSpaceDN w:val="0"/>
        <w:ind w:left="0" w:right="0"/>
        <w:jc w:val="both"/>
        <w:textAlignment w:val="baseline"/>
        <w:rPr>
          <w:rFonts w:eastAsia="Calibri"/>
          <w:lang w:eastAsia="en-US"/>
        </w:rPr>
      </w:pPr>
    </w:p>
    <w:p w14:paraId="3484F8A3" w14:textId="77777777" w:rsidR="006A050B" w:rsidRPr="006A050B" w:rsidRDefault="006A050B" w:rsidP="006A050B">
      <w:pPr>
        <w:suppressAutoHyphens/>
        <w:autoSpaceDN w:val="0"/>
        <w:ind w:left="0" w:right="0"/>
        <w:jc w:val="both"/>
        <w:textAlignment w:val="baseline"/>
        <w:rPr>
          <w:rFonts w:eastAsia="Calibri"/>
          <w:b/>
          <w:bCs/>
          <w:lang w:eastAsia="en-US"/>
        </w:rPr>
      </w:pPr>
      <w:r w:rsidRPr="006A050B">
        <w:rPr>
          <w:rFonts w:eastAsia="Calibri"/>
          <w:b/>
          <w:bCs/>
          <w:lang w:eastAsia="en-US"/>
        </w:rPr>
        <w:t>Wykonawca :</w:t>
      </w:r>
      <w:r w:rsidRPr="006A050B">
        <w:rPr>
          <w:rFonts w:eastAsia="Calibri"/>
          <w:b/>
          <w:bCs/>
          <w:lang w:eastAsia="en-US"/>
        </w:rPr>
        <w:tab/>
      </w:r>
      <w:r w:rsidRPr="006A050B">
        <w:rPr>
          <w:rFonts w:eastAsia="Calibri"/>
          <w:b/>
          <w:bCs/>
          <w:lang w:eastAsia="en-US"/>
        </w:rPr>
        <w:tab/>
      </w:r>
      <w:r w:rsidRPr="006A050B">
        <w:rPr>
          <w:rFonts w:eastAsia="Calibri"/>
          <w:b/>
          <w:bCs/>
          <w:lang w:eastAsia="en-US"/>
        </w:rPr>
        <w:tab/>
      </w:r>
      <w:r w:rsidRPr="006A050B">
        <w:rPr>
          <w:rFonts w:eastAsia="Calibri"/>
          <w:b/>
          <w:bCs/>
          <w:lang w:eastAsia="en-US"/>
        </w:rPr>
        <w:tab/>
      </w:r>
      <w:r w:rsidRPr="006A050B">
        <w:rPr>
          <w:rFonts w:eastAsia="Calibri"/>
          <w:b/>
          <w:bCs/>
          <w:lang w:eastAsia="en-US"/>
        </w:rPr>
        <w:tab/>
      </w:r>
      <w:r w:rsidRPr="006A050B">
        <w:rPr>
          <w:rFonts w:eastAsia="Calibri"/>
          <w:b/>
          <w:bCs/>
          <w:lang w:eastAsia="en-US"/>
        </w:rPr>
        <w:tab/>
        <w:t xml:space="preserve">                                                        Zamawiający:</w:t>
      </w:r>
    </w:p>
    <w:p w14:paraId="2CAB6E64" w14:textId="77777777" w:rsidR="006A050B" w:rsidRPr="006A050B" w:rsidRDefault="006A050B" w:rsidP="006A050B">
      <w:pPr>
        <w:widowControl w:val="0"/>
        <w:jc w:val="both"/>
        <w:rPr>
          <w:snapToGrid w:val="0"/>
        </w:rPr>
      </w:pPr>
    </w:p>
    <w:sectPr w:rsidR="006A050B" w:rsidRPr="006A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9154" w14:textId="77777777" w:rsidR="006F610A" w:rsidRDefault="006F610A" w:rsidP="00293A5B">
      <w:r>
        <w:separator/>
      </w:r>
    </w:p>
  </w:endnote>
  <w:endnote w:type="continuationSeparator" w:id="0">
    <w:p w14:paraId="25C3F057" w14:textId="77777777" w:rsidR="006F610A" w:rsidRDefault="006F610A" w:rsidP="002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F81B" w14:textId="77777777" w:rsidR="006F610A" w:rsidRDefault="006F610A" w:rsidP="00293A5B">
      <w:r>
        <w:separator/>
      </w:r>
    </w:p>
  </w:footnote>
  <w:footnote w:type="continuationSeparator" w:id="0">
    <w:p w14:paraId="7BBEC4A9" w14:textId="77777777" w:rsidR="006F610A" w:rsidRDefault="006F610A" w:rsidP="0029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4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</w:rPr>
    </w:lvl>
  </w:abstractNum>
  <w:abstractNum w:abstractNumId="6" w15:restartNumberingAfterBreak="0">
    <w:nsid w:val="0000000F"/>
    <w:multiLevelType w:val="multilevel"/>
    <w:tmpl w:val="E41832C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2"/>
    <w:multiLevelType w:val="singleLevel"/>
    <w:tmpl w:val="5ADC1532"/>
    <w:name w:val="WW8Num34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9" w15:restartNumberingAfterBreak="0">
    <w:nsid w:val="00000024"/>
    <w:multiLevelType w:val="multilevel"/>
    <w:tmpl w:val="C1789A3E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C"/>
    <w:multiLevelType w:val="singleLevel"/>
    <w:tmpl w:val="0000003C"/>
    <w:name w:val="WW8Num38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6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19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2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B763D1"/>
    <w:multiLevelType w:val="hybridMultilevel"/>
    <w:tmpl w:val="D8F0FB16"/>
    <w:name w:val="WW8Num3432"/>
    <w:lvl w:ilvl="0" w:tplc="4D28656E">
      <w:start w:val="1"/>
      <w:numFmt w:val="decimal"/>
      <w:lvlText w:val="1.%1."/>
      <w:lvlJc w:val="left"/>
      <w:pPr>
        <w:ind w:left="200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0C43187C"/>
    <w:multiLevelType w:val="hybridMultilevel"/>
    <w:tmpl w:val="04A69FA2"/>
    <w:lvl w:ilvl="0" w:tplc="B0F649C4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9B6A62"/>
    <w:multiLevelType w:val="hybridMultilevel"/>
    <w:tmpl w:val="A3ACA9DC"/>
    <w:name w:val="WW8Num402222"/>
    <w:lvl w:ilvl="0" w:tplc="0000003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2673E0D"/>
    <w:multiLevelType w:val="hybridMultilevel"/>
    <w:tmpl w:val="3D183A5E"/>
    <w:name w:val="WW8Num34222222222222"/>
    <w:lvl w:ilvl="0" w:tplc="6358A44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28716C"/>
    <w:multiLevelType w:val="multilevel"/>
    <w:tmpl w:val="04150017"/>
    <w:styleLink w:val="Styl21"/>
    <w:lvl w:ilvl="0">
      <w:start w:val="1"/>
      <w:numFmt w:val="lowerLetter"/>
      <w:lvlText w:val="%1)"/>
      <w:lvlJc w:val="left"/>
      <w:pPr>
        <w:tabs>
          <w:tab w:val="num" w:pos="4000"/>
        </w:tabs>
        <w:ind w:left="4000" w:hanging="360"/>
      </w:pPr>
      <w:rPr>
        <w:rFonts w:ascii="Century Gothic" w:hAnsi="Century Gothic" w:cs="Gulim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F70304"/>
    <w:multiLevelType w:val="hybridMultilevel"/>
    <w:tmpl w:val="9F840116"/>
    <w:name w:val="WW8Num3422222222224222"/>
    <w:lvl w:ilvl="0" w:tplc="D10693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1017A4"/>
    <w:multiLevelType w:val="hybridMultilevel"/>
    <w:tmpl w:val="43125BA8"/>
    <w:lvl w:ilvl="0" w:tplc="EFBE0AE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7115E8"/>
    <w:multiLevelType w:val="hybridMultilevel"/>
    <w:tmpl w:val="6D92E438"/>
    <w:lvl w:ilvl="0" w:tplc="94BEC734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8C558BB"/>
    <w:multiLevelType w:val="hybridMultilevel"/>
    <w:tmpl w:val="5C2099A6"/>
    <w:name w:val="WW8Num342"/>
    <w:lvl w:ilvl="0" w:tplc="749C156A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E7FEBDB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BC12753"/>
    <w:multiLevelType w:val="hybridMultilevel"/>
    <w:tmpl w:val="0E02A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A417A"/>
    <w:multiLevelType w:val="hybridMultilevel"/>
    <w:tmpl w:val="48BE1AAA"/>
    <w:lvl w:ilvl="0" w:tplc="0FE40674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8964F1"/>
    <w:multiLevelType w:val="hybridMultilevel"/>
    <w:tmpl w:val="9A6CA26A"/>
    <w:lvl w:ilvl="0" w:tplc="74AA40B4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604499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5A5D7D90"/>
    <w:multiLevelType w:val="hybridMultilevel"/>
    <w:tmpl w:val="7936B12E"/>
    <w:name w:val="WW8Num342222222222422"/>
    <w:lvl w:ilvl="0" w:tplc="9E4E7FE8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9D75E8"/>
    <w:multiLevelType w:val="hybridMultilevel"/>
    <w:tmpl w:val="F67EE6DE"/>
    <w:lvl w:ilvl="0" w:tplc="B89A8672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43" w15:restartNumberingAfterBreak="0">
    <w:nsid w:val="635D3507"/>
    <w:multiLevelType w:val="hybridMultilevel"/>
    <w:tmpl w:val="27786AD8"/>
    <w:name w:val="WW8Num343"/>
    <w:lvl w:ilvl="0" w:tplc="4D28656E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F030F24"/>
    <w:multiLevelType w:val="hybridMultilevel"/>
    <w:tmpl w:val="069E1670"/>
    <w:name w:val="WW8Num402"/>
    <w:lvl w:ilvl="0" w:tplc="D1E6FC04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867995"/>
    <w:multiLevelType w:val="hybridMultilevel"/>
    <w:tmpl w:val="23282FEE"/>
    <w:name w:val="WW8Num3422222222222"/>
    <w:lvl w:ilvl="0" w:tplc="E3D4EE1C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17635091">
    <w:abstractNumId w:val="0"/>
  </w:num>
  <w:num w:numId="2" w16cid:durableId="669605552">
    <w:abstractNumId w:val="1"/>
  </w:num>
  <w:num w:numId="3" w16cid:durableId="438259248">
    <w:abstractNumId w:val="2"/>
  </w:num>
  <w:num w:numId="4" w16cid:durableId="746348252">
    <w:abstractNumId w:val="28"/>
  </w:num>
  <w:num w:numId="5" w16cid:durableId="19545101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1661571">
    <w:abstractNumId w:val="36"/>
  </w:num>
  <w:num w:numId="7" w16cid:durableId="431709197">
    <w:abstractNumId w:val="31"/>
  </w:num>
  <w:num w:numId="8" w16cid:durableId="1055738755">
    <w:abstractNumId w:val="30"/>
  </w:num>
  <w:num w:numId="9" w16cid:durableId="1413816221">
    <w:abstractNumId w:val="25"/>
  </w:num>
  <w:num w:numId="10" w16cid:durableId="1564174215">
    <w:abstractNumId w:val="41"/>
  </w:num>
  <w:num w:numId="11" w16cid:durableId="1996952159">
    <w:abstractNumId w:val="8"/>
  </w:num>
  <w:num w:numId="12" w16cid:durableId="473108750">
    <w:abstractNumId w:val="34"/>
  </w:num>
  <w:num w:numId="13" w16cid:durableId="1821144005">
    <w:abstractNumId w:val="32"/>
  </w:num>
  <w:num w:numId="14" w16cid:durableId="536086754">
    <w:abstractNumId w:val="22"/>
  </w:num>
  <w:num w:numId="15" w16cid:durableId="11574989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98411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7163132">
    <w:abstractNumId w:val="2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773818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EA"/>
    <w:rsid w:val="0007032D"/>
    <w:rsid w:val="00071EB3"/>
    <w:rsid w:val="000770C2"/>
    <w:rsid w:val="00077A97"/>
    <w:rsid w:val="00077F42"/>
    <w:rsid w:val="00094C8A"/>
    <w:rsid w:val="000D7094"/>
    <w:rsid w:val="000E2322"/>
    <w:rsid w:val="000F4228"/>
    <w:rsid w:val="000F5734"/>
    <w:rsid w:val="001519BA"/>
    <w:rsid w:val="001521D5"/>
    <w:rsid w:val="00184D26"/>
    <w:rsid w:val="00191118"/>
    <w:rsid w:val="0019274F"/>
    <w:rsid w:val="001C01F4"/>
    <w:rsid w:val="001C61BB"/>
    <w:rsid w:val="001D1B0A"/>
    <w:rsid w:val="00222DAA"/>
    <w:rsid w:val="00236182"/>
    <w:rsid w:val="0023747D"/>
    <w:rsid w:val="00247CEE"/>
    <w:rsid w:val="00272FF2"/>
    <w:rsid w:val="00287B2F"/>
    <w:rsid w:val="00293A5B"/>
    <w:rsid w:val="00293F7E"/>
    <w:rsid w:val="002B6595"/>
    <w:rsid w:val="002E55CF"/>
    <w:rsid w:val="002F5D6F"/>
    <w:rsid w:val="0030479F"/>
    <w:rsid w:val="003102B6"/>
    <w:rsid w:val="003326AF"/>
    <w:rsid w:val="00371CA2"/>
    <w:rsid w:val="00375111"/>
    <w:rsid w:val="003A0C4C"/>
    <w:rsid w:val="003C3196"/>
    <w:rsid w:val="003C4D14"/>
    <w:rsid w:val="003C5781"/>
    <w:rsid w:val="003F36EE"/>
    <w:rsid w:val="00417B86"/>
    <w:rsid w:val="0042448F"/>
    <w:rsid w:val="00442341"/>
    <w:rsid w:val="004427F5"/>
    <w:rsid w:val="00463699"/>
    <w:rsid w:val="004C6A54"/>
    <w:rsid w:val="0050106D"/>
    <w:rsid w:val="005218D4"/>
    <w:rsid w:val="00553625"/>
    <w:rsid w:val="00557206"/>
    <w:rsid w:val="005A4541"/>
    <w:rsid w:val="005C641D"/>
    <w:rsid w:val="005C787A"/>
    <w:rsid w:val="005E2BFA"/>
    <w:rsid w:val="005E4444"/>
    <w:rsid w:val="00612AB5"/>
    <w:rsid w:val="00642897"/>
    <w:rsid w:val="00657E77"/>
    <w:rsid w:val="00670960"/>
    <w:rsid w:val="006931C6"/>
    <w:rsid w:val="00697A89"/>
    <w:rsid w:val="006A050B"/>
    <w:rsid w:val="006B1FEE"/>
    <w:rsid w:val="006C0804"/>
    <w:rsid w:val="006C250D"/>
    <w:rsid w:val="006E17D2"/>
    <w:rsid w:val="006F0F59"/>
    <w:rsid w:val="006F610A"/>
    <w:rsid w:val="006F6A28"/>
    <w:rsid w:val="00700CC2"/>
    <w:rsid w:val="00715096"/>
    <w:rsid w:val="0073361D"/>
    <w:rsid w:val="007346B1"/>
    <w:rsid w:val="00777B45"/>
    <w:rsid w:val="007838EE"/>
    <w:rsid w:val="007A7B53"/>
    <w:rsid w:val="007D4F98"/>
    <w:rsid w:val="007D76D4"/>
    <w:rsid w:val="007F53A4"/>
    <w:rsid w:val="00800C11"/>
    <w:rsid w:val="00812B86"/>
    <w:rsid w:val="008270A1"/>
    <w:rsid w:val="00863C99"/>
    <w:rsid w:val="00871725"/>
    <w:rsid w:val="0089004B"/>
    <w:rsid w:val="008B1A48"/>
    <w:rsid w:val="008E08E5"/>
    <w:rsid w:val="008E2468"/>
    <w:rsid w:val="008F1D95"/>
    <w:rsid w:val="00900F14"/>
    <w:rsid w:val="00906820"/>
    <w:rsid w:val="00927267"/>
    <w:rsid w:val="0093509C"/>
    <w:rsid w:val="0095103E"/>
    <w:rsid w:val="00956344"/>
    <w:rsid w:val="00964C80"/>
    <w:rsid w:val="009843F3"/>
    <w:rsid w:val="00985FBF"/>
    <w:rsid w:val="00994F3E"/>
    <w:rsid w:val="00997C5B"/>
    <w:rsid w:val="009B0189"/>
    <w:rsid w:val="009C34FC"/>
    <w:rsid w:val="009D2278"/>
    <w:rsid w:val="009D2946"/>
    <w:rsid w:val="009F2AE6"/>
    <w:rsid w:val="00A0052A"/>
    <w:rsid w:val="00A2579D"/>
    <w:rsid w:val="00A44BFF"/>
    <w:rsid w:val="00A47F45"/>
    <w:rsid w:val="00A518A8"/>
    <w:rsid w:val="00A54F1B"/>
    <w:rsid w:val="00A633EA"/>
    <w:rsid w:val="00A65265"/>
    <w:rsid w:val="00A97C2E"/>
    <w:rsid w:val="00AA63A2"/>
    <w:rsid w:val="00AA6AB3"/>
    <w:rsid w:val="00AC40F6"/>
    <w:rsid w:val="00AF7683"/>
    <w:rsid w:val="00B00F9C"/>
    <w:rsid w:val="00B04160"/>
    <w:rsid w:val="00B457EA"/>
    <w:rsid w:val="00B50B60"/>
    <w:rsid w:val="00B51416"/>
    <w:rsid w:val="00BA6D0D"/>
    <w:rsid w:val="00BC23E5"/>
    <w:rsid w:val="00C32EB7"/>
    <w:rsid w:val="00C72F9E"/>
    <w:rsid w:val="00C81514"/>
    <w:rsid w:val="00CE0788"/>
    <w:rsid w:val="00CF4806"/>
    <w:rsid w:val="00D30A86"/>
    <w:rsid w:val="00D508C3"/>
    <w:rsid w:val="00D50A72"/>
    <w:rsid w:val="00D664CB"/>
    <w:rsid w:val="00D67337"/>
    <w:rsid w:val="00D86A08"/>
    <w:rsid w:val="00D965D8"/>
    <w:rsid w:val="00DC6B20"/>
    <w:rsid w:val="00DE1CEB"/>
    <w:rsid w:val="00E043A8"/>
    <w:rsid w:val="00E21531"/>
    <w:rsid w:val="00E26A14"/>
    <w:rsid w:val="00E30E83"/>
    <w:rsid w:val="00EC2CCE"/>
    <w:rsid w:val="00F10D1E"/>
    <w:rsid w:val="00F13B62"/>
    <w:rsid w:val="00F25851"/>
    <w:rsid w:val="00F31B75"/>
    <w:rsid w:val="00F467B7"/>
    <w:rsid w:val="00F72934"/>
    <w:rsid w:val="00FC1688"/>
    <w:rsid w:val="00FD3679"/>
    <w:rsid w:val="00FD63B5"/>
    <w:rsid w:val="00FD6B7C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AA3C"/>
  <w15:chartTrackingRefBased/>
  <w15:docId w15:val="{D85FA34E-298B-469D-A681-EBE734D8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3EA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33EA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633EA"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A633EA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A633EA"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633EA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3E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633EA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A633EA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A633EA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A633EA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A633EA"/>
  </w:style>
  <w:style w:type="character" w:customStyle="1" w:styleId="WW8Num1z1">
    <w:name w:val="WW8Num1z1"/>
    <w:rsid w:val="00A633EA"/>
  </w:style>
  <w:style w:type="character" w:customStyle="1" w:styleId="WW8Num1z2">
    <w:name w:val="WW8Num1z2"/>
    <w:rsid w:val="00A633EA"/>
  </w:style>
  <w:style w:type="character" w:customStyle="1" w:styleId="WW8Num1z3">
    <w:name w:val="WW8Num1z3"/>
    <w:rsid w:val="00A633EA"/>
  </w:style>
  <w:style w:type="character" w:customStyle="1" w:styleId="WW8Num1z4">
    <w:name w:val="WW8Num1z4"/>
    <w:rsid w:val="00A633EA"/>
  </w:style>
  <w:style w:type="character" w:customStyle="1" w:styleId="WW8Num1z5">
    <w:name w:val="WW8Num1z5"/>
    <w:rsid w:val="00A633EA"/>
  </w:style>
  <w:style w:type="character" w:customStyle="1" w:styleId="WW8Num1z6">
    <w:name w:val="WW8Num1z6"/>
    <w:rsid w:val="00A633EA"/>
  </w:style>
  <w:style w:type="character" w:customStyle="1" w:styleId="WW8Num1z7">
    <w:name w:val="WW8Num1z7"/>
    <w:rsid w:val="00A633EA"/>
  </w:style>
  <w:style w:type="character" w:customStyle="1" w:styleId="WW8Num1z8">
    <w:name w:val="WW8Num1z8"/>
    <w:rsid w:val="00A633EA"/>
  </w:style>
  <w:style w:type="character" w:customStyle="1" w:styleId="WW8Num2z0">
    <w:name w:val="WW8Num2z0"/>
    <w:rsid w:val="00A633EA"/>
  </w:style>
  <w:style w:type="character" w:customStyle="1" w:styleId="WW8Num2z1">
    <w:name w:val="WW8Num2z1"/>
    <w:rsid w:val="00A633EA"/>
  </w:style>
  <w:style w:type="character" w:customStyle="1" w:styleId="WW8Num2z2">
    <w:name w:val="WW8Num2z2"/>
    <w:rsid w:val="00A633EA"/>
  </w:style>
  <w:style w:type="character" w:customStyle="1" w:styleId="WW8Num2z3">
    <w:name w:val="WW8Num2z3"/>
    <w:rsid w:val="00A633EA"/>
  </w:style>
  <w:style w:type="character" w:customStyle="1" w:styleId="WW8Num2z4">
    <w:name w:val="WW8Num2z4"/>
    <w:rsid w:val="00A633EA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A633EA"/>
    <w:rPr>
      <w:rFonts w:hint="default"/>
    </w:rPr>
  </w:style>
  <w:style w:type="character" w:customStyle="1" w:styleId="WW8Num2z6">
    <w:name w:val="WW8Num2z6"/>
    <w:rsid w:val="00A633EA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A633EA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A633EA"/>
  </w:style>
  <w:style w:type="character" w:customStyle="1" w:styleId="WW8Num3z2">
    <w:name w:val="WW8Num3z2"/>
    <w:rsid w:val="00A633EA"/>
  </w:style>
  <w:style w:type="character" w:customStyle="1" w:styleId="WW8Num3z3">
    <w:name w:val="WW8Num3z3"/>
    <w:rsid w:val="00A633EA"/>
  </w:style>
  <w:style w:type="character" w:customStyle="1" w:styleId="WW8Num3z4">
    <w:name w:val="WW8Num3z4"/>
    <w:rsid w:val="00A633EA"/>
  </w:style>
  <w:style w:type="character" w:customStyle="1" w:styleId="WW8Num3z5">
    <w:name w:val="WW8Num3z5"/>
    <w:rsid w:val="00A633EA"/>
  </w:style>
  <w:style w:type="character" w:customStyle="1" w:styleId="WW8Num3z6">
    <w:name w:val="WW8Num3z6"/>
    <w:rsid w:val="00A633EA"/>
  </w:style>
  <w:style w:type="character" w:customStyle="1" w:styleId="WW8Num3z7">
    <w:name w:val="WW8Num3z7"/>
    <w:rsid w:val="00A633EA"/>
  </w:style>
  <w:style w:type="character" w:customStyle="1" w:styleId="WW8Num3z8">
    <w:name w:val="WW8Num3z8"/>
    <w:rsid w:val="00A633EA"/>
  </w:style>
  <w:style w:type="character" w:customStyle="1" w:styleId="WW8Num4z0">
    <w:name w:val="WW8Num4z0"/>
    <w:rsid w:val="00A633EA"/>
  </w:style>
  <w:style w:type="character" w:customStyle="1" w:styleId="WW8Num4z1">
    <w:name w:val="WW8Num4z1"/>
    <w:rsid w:val="00A633EA"/>
  </w:style>
  <w:style w:type="character" w:customStyle="1" w:styleId="WW8Num4z2">
    <w:name w:val="WW8Num4z2"/>
    <w:rsid w:val="00A633EA"/>
  </w:style>
  <w:style w:type="character" w:customStyle="1" w:styleId="WW8Num4z3">
    <w:name w:val="WW8Num4z3"/>
    <w:rsid w:val="00A633EA"/>
  </w:style>
  <w:style w:type="character" w:customStyle="1" w:styleId="WW8Num4z4">
    <w:name w:val="WW8Num4z4"/>
    <w:rsid w:val="00A633EA"/>
  </w:style>
  <w:style w:type="character" w:customStyle="1" w:styleId="WW8Num4z5">
    <w:name w:val="WW8Num4z5"/>
    <w:rsid w:val="00A633EA"/>
  </w:style>
  <w:style w:type="character" w:customStyle="1" w:styleId="WW8Num4z6">
    <w:name w:val="WW8Num4z6"/>
    <w:rsid w:val="00A633EA"/>
  </w:style>
  <w:style w:type="character" w:customStyle="1" w:styleId="WW8Num4z7">
    <w:name w:val="WW8Num4z7"/>
    <w:rsid w:val="00A633EA"/>
  </w:style>
  <w:style w:type="character" w:customStyle="1" w:styleId="WW8Num4z8">
    <w:name w:val="WW8Num4z8"/>
    <w:rsid w:val="00A633EA"/>
  </w:style>
  <w:style w:type="character" w:customStyle="1" w:styleId="WW8Num5z0">
    <w:name w:val="WW8Num5z0"/>
    <w:rsid w:val="00A633EA"/>
  </w:style>
  <w:style w:type="character" w:customStyle="1" w:styleId="WW8Num5z1">
    <w:name w:val="WW8Num5z1"/>
    <w:rsid w:val="00A633EA"/>
  </w:style>
  <w:style w:type="character" w:customStyle="1" w:styleId="WW8Num5z2">
    <w:name w:val="WW8Num5z2"/>
    <w:rsid w:val="00A633EA"/>
  </w:style>
  <w:style w:type="character" w:customStyle="1" w:styleId="WW8Num5z3">
    <w:name w:val="WW8Num5z3"/>
    <w:rsid w:val="00A633EA"/>
  </w:style>
  <w:style w:type="character" w:customStyle="1" w:styleId="WW8Num5z4">
    <w:name w:val="WW8Num5z4"/>
    <w:rsid w:val="00A633EA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A633EA"/>
    <w:rPr>
      <w:rFonts w:hint="default"/>
    </w:rPr>
  </w:style>
  <w:style w:type="character" w:customStyle="1" w:styleId="WW8Num6z0">
    <w:name w:val="WW8Num6z0"/>
    <w:rsid w:val="00A633EA"/>
  </w:style>
  <w:style w:type="character" w:customStyle="1" w:styleId="WW8Num6z1">
    <w:name w:val="WW8Num6z1"/>
    <w:rsid w:val="00A633E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A633EA"/>
  </w:style>
  <w:style w:type="character" w:customStyle="1" w:styleId="WW8Num6z3">
    <w:name w:val="WW8Num6z3"/>
    <w:rsid w:val="00A633EA"/>
  </w:style>
  <w:style w:type="character" w:customStyle="1" w:styleId="WW8Num6z4">
    <w:name w:val="WW8Num6z4"/>
    <w:rsid w:val="00A633EA"/>
  </w:style>
  <w:style w:type="character" w:customStyle="1" w:styleId="WW8Num6z5">
    <w:name w:val="WW8Num6z5"/>
    <w:rsid w:val="00A633EA"/>
  </w:style>
  <w:style w:type="character" w:customStyle="1" w:styleId="WW8Num6z6">
    <w:name w:val="WW8Num6z6"/>
    <w:rsid w:val="00A633EA"/>
  </w:style>
  <w:style w:type="character" w:customStyle="1" w:styleId="WW8Num6z7">
    <w:name w:val="WW8Num6z7"/>
    <w:rsid w:val="00A633EA"/>
  </w:style>
  <w:style w:type="character" w:customStyle="1" w:styleId="WW8Num6z8">
    <w:name w:val="WW8Num6z8"/>
    <w:rsid w:val="00A633EA"/>
  </w:style>
  <w:style w:type="character" w:customStyle="1" w:styleId="WW8Num7z0">
    <w:name w:val="WW8Num7z0"/>
    <w:rsid w:val="00A633EA"/>
    <w:rPr>
      <w:rFonts w:cs="Arial"/>
    </w:rPr>
  </w:style>
  <w:style w:type="character" w:customStyle="1" w:styleId="WW8Num7z1">
    <w:name w:val="WW8Num7z1"/>
    <w:rsid w:val="00A633EA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A633EA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A633EA"/>
  </w:style>
  <w:style w:type="character" w:customStyle="1" w:styleId="WW8Num7z4">
    <w:name w:val="WW8Num7z4"/>
    <w:rsid w:val="00A633EA"/>
  </w:style>
  <w:style w:type="character" w:customStyle="1" w:styleId="WW8Num7z5">
    <w:name w:val="WW8Num7z5"/>
    <w:rsid w:val="00A633EA"/>
  </w:style>
  <w:style w:type="character" w:customStyle="1" w:styleId="WW8Num7z6">
    <w:name w:val="WW8Num7z6"/>
    <w:rsid w:val="00A633EA"/>
  </w:style>
  <w:style w:type="character" w:customStyle="1" w:styleId="WW8Num7z7">
    <w:name w:val="WW8Num7z7"/>
    <w:rsid w:val="00A633EA"/>
  </w:style>
  <w:style w:type="character" w:customStyle="1" w:styleId="WW8Num7z8">
    <w:name w:val="WW8Num7z8"/>
    <w:rsid w:val="00A633EA"/>
  </w:style>
  <w:style w:type="character" w:customStyle="1" w:styleId="WW8Num8z0">
    <w:name w:val="WW8Num8z0"/>
    <w:rsid w:val="00A633EA"/>
    <w:rPr>
      <w:rFonts w:ascii="Arial" w:hAnsi="Arial" w:cs="Arial" w:hint="default"/>
    </w:rPr>
  </w:style>
  <w:style w:type="character" w:customStyle="1" w:styleId="WW8Num8z2">
    <w:name w:val="WW8Num8z2"/>
    <w:rsid w:val="00A633EA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A633EA"/>
  </w:style>
  <w:style w:type="character" w:customStyle="1" w:styleId="WW8Num8z4">
    <w:name w:val="WW8Num8z4"/>
    <w:rsid w:val="00A633EA"/>
  </w:style>
  <w:style w:type="character" w:customStyle="1" w:styleId="WW8Num8z5">
    <w:name w:val="WW8Num8z5"/>
    <w:rsid w:val="00A633EA"/>
  </w:style>
  <w:style w:type="character" w:customStyle="1" w:styleId="WW8Num8z6">
    <w:name w:val="WW8Num8z6"/>
    <w:rsid w:val="00A633EA"/>
  </w:style>
  <w:style w:type="character" w:customStyle="1" w:styleId="WW8Num8z7">
    <w:name w:val="WW8Num8z7"/>
    <w:rsid w:val="00A633EA"/>
  </w:style>
  <w:style w:type="character" w:customStyle="1" w:styleId="WW8Num8z8">
    <w:name w:val="WW8Num8z8"/>
    <w:rsid w:val="00A633EA"/>
  </w:style>
  <w:style w:type="character" w:customStyle="1" w:styleId="WW8Num9z0">
    <w:name w:val="WW8Num9z0"/>
    <w:rsid w:val="00A633EA"/>
    <w:rPr>
      <w:rFonts w:ascii="Arial" w:eastAsia="Symbol" w:hAnsi="Arial" w:cs="Arial"/>
      <w:b w:val="0"/>
    </w:rPr>
  </w:style>
  <w:style w:type="character" w:customStyle="1" w:styleId="WW8Num9z1">
    <w:name w:val="WW8Num9z1"/>
    <w:rsid w:val="00A633EA"/>
  </w:style>
  <w:style w:type="character" w:customStyle="1" w:styleId="WW8Num9z2">
    <w:name w:val="WW8Num9z2"/>
    <w:rsid w:val="00A633EA"/>
  </w:style>
  <w:style w:type="character" w:customStyle="1" w:styleId="WW8Num9z3">
    <w:name w:val="WW8Num9z3"/>
    <w:rsid w:val="00A633EA"/>
  </w:style>
  <w:style w:type="character" w:customStyle="1" w:styleId="WW8Num9z4">
    <w:name w:val="WW8Num9z4"/>
    <w:rsid w:val="00A633EA"/>
    <w:rPr>
      <w:rFonts w:ascii="Symbol" w:hAnsi="Symbol" w:cs="Symbol" w:hint="default"/>
    </w:rPr>
  </w:style>
  <w:style w:type="character" w:customStyle="1" w:styleId="WW8Num9z5">
    <w:name w:val="WW8Num9z5"/>
    <w:rsid w:val="00A633EA"/>
  </w:style>
  <w:style w:type="character" w:customStyle="1" w:styleId="WW8Num9z6">
    <w:name w:val="WW8Num9z6"/>
    <w:rsid w:val="00A633EA"/>
  </w:style>
  <w:style w:type="character" w:customStyle="1" w:styleId="WW8Num9z7">
    <w:name w:val="WW8Num9z7"/>
    <w:rsid w:val="00A633EA"/>
  </w:style>
  <w:style w:type="character" w:customStyle="1" w:styleId="WW8Num9z8">
    <w:name w:val="WW8Num9z8"/>
    <w:rsid w:val="00A633EA"/>
  </w:style>
  <w:style w:type="character" w:customStyle="1" w:styleId="WW8Num10z0">
    <w:name w:val="WW8Num10z0"/>
    <w:rsid w:val="00A633EA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A633EA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A633EA"/>
    <w:rPr>
      <w:rFonts w:ascii="Arial" w:hAnsi="Arial" w:cs="Arial"/>
      <w:sz w:val="20"/>
    </w:rPr>
  </w:style>
  <w:style w:type="character" w:customStyle="1" w:styleId="WW8Num13z0">
    <w:name w:val="WW8Num13z0"/>
    <w:rsid w:val="00A633EA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A633EA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A633EA"/>
    <w:rPr>
      <w:rFonts w:ascii="Arial" w:hAnsi="Arial" w:cs="Arial"/>
      <w:b w:val="0"/>
      <w:sz w:val="20"/>
    </w:rPr>
  </w:style>
  <w:style w:type="character" w:customStyle="1" w:styleId="WW8Num16z0">
    <w:name w:val="WW8Num16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A633EA"/>
    <w:rPr>
      <w:rFonts w:cs="Arial"/>
      <w:b w:val="0"/>
    </w:rPr>
  </w:style>
  <w:style w:type="character" w:customStyle="1" w:styleId="WW8Num18z0">
    <w:name w:val="WW8Num18z0"/>
    <w:rsid w:val="00A633EA"/>
    <w:rPr>
      <w:rFonts w:ascii="Symbol" w:hAnsi="Symbol" w:cs="Symbol" w:hint="default"/>
    </w:rPr>
  </w:style>
  <w:style w:type="character" w:customStyle="1" w:styleId="WW8Num18z1">
    <w:name w:val="WW8Num18z1"/>
    <w:rsid w:val="00A633EA"/>
    <w:rPr>
      <w:rFonts w:ascii="Wingdings" w:hAnsi="Wingdings" w:cs="Wingdings" w:hint="default"/>
    </w:rPr>
  </w:style>
  <w:style w:type="character" w:customStyle="1" w:styleId="WW8Num18z2">
    <w:name w:val="WW8Num18z2"/>
    <w:rsid w:val="00A633EA"/>
    <w:rPr>
      <w:rFonts w:hint="default"/>
    </w:rPr>
  </w:style>
  <w:style w:type="character" w:customStyle="1" w:styleId="WW8Num18z3">
    <w:name w:val="WW8Num18z3"/>
    <w:rsid w:val="00A633EA"/>
  </w:style>
  <w:style w:type="character" w:customStyle="1" w:styleId="WW8Num18z4">
    <w:name w:val="WW8Num18z4"/>
    <w:rsid w:val="00A633EA"/>
  </w:style>
  <w:style w:type="character" w:customStyle="1" w:styleId="WW8Num18z5">
    <w:name w:val="WW8Num18z5"/>
    <w:rsid w:val="00A633EA"/>
  </w:style>
  <w:style w:type="character" w:customStyle="1" w:styleId="WW8Num18z6">
    <w:name w:val="WW8Num18z6"/>
    <w:rsid w:val="00A633EA"/>
  </w:style>
  <w:style w:type="character" w:customStyle="1" w:styleId="WW8Num18z7">
    <w:name w:val="WW8Num18z7"/>
    <w:rsid w:val="00A633EA"/>
  </w:style>
  <w:style w:type="character" w:customStyle="1" w:styleId="WW8Num18z8">
    <w:name w:val="WW8Num18z8"/>
    <w:rsid w:val="00A633EA"/>
  </w:style>
  <w:style w:type="character" w:customStyle="1" w:styleId="WW8Num19z0">
    <w:name w:val="WW8Num19z0"/>
    <w:rsid w:val="00A633EA"/>
    <w:rPr>
      <w:rFonts w:ascii="Arial" w:hAnsi="Arial" w:cs="Arial" w:hint="default"/>
    </w:rPr>
  </w:style>
  <w:style w:type="character" w:customStyle="1" w:styleId="WW8Num20z0">
    <w:name w:val="WW8Num20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A633EA"/>
    <w:rPr>
      <w:rFonts w:hint="default"/>
    </w:rPr>
  </w:style>
  <w:style w:type="character" w:customStyle="1" w:styleId="WW8Num21z0">
    <w:name w:val="WW8Num21z0"/>
    <w:rsid w:val="00A633EA"/>
    <w:rPr>
      <w:rFonts w:ascii="Symbol" w:hAnsi="Symbol" w:cs="Symbol" w:hint="default"/>
    </w:rPr>
  </w:style>
  <w:style w:type="character" w:customStyle="1" w:styleId="WW8Num21z1">
    <w:name w:val="WW8Num21z1"/>
    <w:rsid w:val="00A633EA"/>
    <w:rPr>
      <w:rFonts w:cs="Arial" w:hint="default"/>
      <w:b/>
    </w:rPr>
  </w:style>
  <w:style w:type="character" w:customStyle="1" w:styleId="WW8Num21z2">
    <w:name w:val="WW8Num21z2"/>
    <w:rsid w:val="00A633EA"/>
    <w:rPr>
      <w:rFonts w:hint="default"/>
      <w:b w:val="0"/>
    </w:rPr>
  </w:style>
  <w:style w:type="character" w:customStyle="1" w:styleId="WW8Num21z4">
    <w:name w:val="WW8Num21z4"/>
    <w:rsid w:val="00A633EA"/>
    <w:rPr>
      <w:rFonts w:ascii="Courier New" w:hAnsi="Courier New" w:cs="Courier New" w:hint="default"/>
    </w:rPr>
  </w:style>
  <w:style w:type="character" w:customStyle="1" w:styleId="WW8Num21z5">
    <w:name w:val="WW8Num21z5"/>
    <w:rsid w:val="00A633EA"/>
    <w:rPr>
      <w:rFonts w:ascii="Wingdings" w:hAnsi="Wingdings" w:cs="Wingdings" w:hint="default"/>
    </w:rPr>
  </w:style>
  <w:style w:type="character" w:customStyle="1" w:styleId="WW8Num22z0">
    <w:name w:val="WW8Num22z0"/>
    <w:rsid w:val="00A633EA"/>
    <w:rPr>
      <w:rFonts w:ascii="Arial" w:hAnsi="Arial" w:cs="Arial" w:hint="default"/>
      <w:bCs/>
    </w:rPr>
  </w:style>
  <w:style w:type="character" w:customStyle="1" w:styleId="WW8Num22z2">
    <w:name w:val="WW8Num22z2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A633EA"/>
  </w:style>
  <w:style w:type="character" w:customStyle="1" w:styleId="WW8Num22z4">
    <w:name w:val="WW8Num22z4"/>
    <w:rsid w:val="00A633EA"/>
  </w:style>
  <w:style w:type="character" w:customStyle="1" w:styleId="WW8Num22z5">
    <w:name w:val="WW8Num22z5"/>
    <w:rsid w:val="00A633EA"/>
  </w:style>
  <w:style w:type="character" w:customStyle="1" w:styleId="WW8Num22z6">
    <w:name w:val="WW8Num22z6"/>
    <w:rsid w:val="00A633EA"/>
  </w:style>
  <w:style w:type="character" w:customStyle="1" w:styleId="WW8Num22z7">
    <w:name w:val="WW8Num22z7"/>
    <w:rsid w:val="00A633EA"/>
  </w:style>
  <w:style w:type="character" w:customStyle="1" w:styleId="WW8Num22z8">
    <w:name w:val="WW8Num22z8"/>
    <w:rsid w:val="00A633EA"/>
  </w:style>
  <w:style w:type="character" w:customStyle="1" w:styleId="WW8Num23z0">
    <w:name w:val="WW8Num23z0"/>
    <w:rsid w:val="00A633EA"/>
    <w:rPr>
      <w:rFonts w:cs="Arial"/>
    </w:rPr>
  </w:style>
  <w:style w:type="character" w:customStyle="1" w:styleId="WW8Num24z0">
    <w:name w:val="WW8Num24z0"/>
    <w:rsid w:val="00A633EA"/>
  </w:style>
  <w:style w:type="character" w:customStyle="1" w:styleId="WW8Num25z0">
    <w:name w:val="WW8Num25z0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A633EA"/>
    <w:rPr>
      <w:rFonts w:ascii="Arial" w:hAnsi="Arial" w:cs="Arial"/>
    </w:rPr>
  </w:style>
  <w:style w:type="character" w:customStyle="1" w:styleId="WW8Num27z0">
    <w:name w:val="WW8Num27z0"/>
    <w:rsid w:val="00A633EA"/>
    <w:rPr>
      <w:rFonts w:ascii="Arial" w:hAnsi="Arial" w:cs="Arial" w:hint="default"/>
      <w:sz w:val="20"/>
    </w:rPr>
  </w:style>
  <w:style w:type="character" w:customStyle="1" w:styleId="WW8Num28z0">
    <w:name w:val="WW8Num28z0"/>
    <w:rsid w:val="00A633EA"/>
    <w:rPr>
      <w:rFonts w:ascii="Arial" w:hAnsi="Arial" w:cs="Times New Roman" w:hint="default"/>
    </w:rPr>
  </w:style>
  <w:style w:type="character" w:customStyle="1" w:styleId="WW8Num29z0">
    <w:name w:val="WW8Num29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A633EA"/>
  </w:style>
  <w:style w:type="character" w:customStyle="1" w:styleId="WW8Num29z2">
    <w:name w:val="WW8Num29z2"/>
    <w:rsid w:val="00A633EA"/>
  </w:style>
  <w:style w:type="character" w:customStyle="1" w:styleId="WW8Num29z3">
    <w:name w:val="WW8Num29z3"/>
    <w:rsid w:val="00A633EA"/>
  </w:style>
  <w:style w:type="character" w:customStyle="1" w:styleId="WW8Num29z4">
    <w:name w:val="WW8Num29z4"/>
    <w:rsid w:val="00A633EA"/>
  </w:style>
  <w:style w:type="character" w:customStyle="1" w:styleId="WW8Num29z5">
    <w:name w:val="WW8Num29z5"/>
    <w:rsid w:val="00A633EA"/>
  </w:style>
  <w:style w:type="character" w:customStyle="1" w:styleId="WW8Num29z6">
    <w:name w:val="WW8Num29z6"/>
    <w:rsid w:val="00A633EA"/>
  </w:style>
  <w:style w:type="character" w:customStyle="1" w:styleId="WW8Num29z7">
    <w:name w:val="WW8Num29z7"/>
    <w:rsid w:val="00A633EA"/>
  </w:style>
  <w:style w:type="character" w:customStyle="1" w:styleId="WW8Num29z8">
    <w:name w:val="WW8Num29z8"/>
    <w:rsid w:val="00A633EA"/>
  </w:style>
  <w:style w:type="character" w:customStyle="1" w:styleId="WW8Num30z0">
    <w:name w:val="WW8Num30z0"/>
    <w:rsid w:val="00A633EA"/>
    <w:rPr>
      <w:rFonts w:ascii="Arial" w:eastAsia="Symbol" w:hAnsi="Arial" w:cs="Arial"/>
      <w:bCs/>
    </w:rPr>
  </w:style>
  <w:style w:type="character" w:customStyle="1" w:styleId="WW8Num31z0">
    <w:name w:val="WW8Num31z0"/>
    <w:rsid w:val="00A633EA"/>
  </w:style>
  <w:style w:type="character" w:customStyle="1" w:styleId="WW8Num31z1">
    <w:name w:val="WW8Num31z1"/>
    <w:rsid w:val="00A633EA"/>
    <w:rPr>
      <w:sz w:val="22"/>
      <w:szCs w:val="22"/>
    </w:rPr>
  </w:style>
  <w:style w:type="character" w:customStyle="1" w:styleId="WW8Num31z2">
    <w:name w:val="WW8Num31z2"/>
    <w:rsid w:val="00A633EA"/>
  </w:style>
  <w:style w:type="character" w:customStyle="1" w:styleId="WW8Num31z3">
    <w:name w:val="WW8Num31z3"/>
    <w:rsid w:val="00A633EA"/>
  </w:style>
  <w:style w:type="character" w:customStyle="1" w:styleId="WW8Num31z4">
    <w:name w:val="WW8Num31z4"/>
    <w:rsid w:val="00A633EA"/>
  </w:style>
  <w:style w:type="character" w:customStyle="1" w:styleId="WW8Num31z5">
    <w:name w:val="WW8Num31z5"/>
    <w:rsid w:val="00A633EA"/>
  </w:style>
  <w:style w:type="character" w:customStyle="1" w:styleId="WW8Num31z6">
    <w:name w:val="WW8Num31z6"/>
    <w:rsid w:val="00A633EA"/>
  </w:style>
  <w:style w:type="character" w:customStyle="1" w:styleId="WW8Num31z7">
    <w:name w:val="WW8Num31z7"/>
    <w:rsid w:val="00A633EA"/>
  </w:style>
  <w:style w:type="character" w:customStyle="1" w:styleId="WW8Num31z8">
    <w:name w:val="WW8Num31z8"/>
    <w:rsid w:val="00A633EA"/>
  </w:style>
  <w:style w:type="character" w:customStyle="1" w:styleId="WW8Num32z0">
    <w:name w:val="WW8Num32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A633EA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A633EA"/>
  </w:style>
  <w:style w:type="character" w:customStyle="1" w:styleId="WW8Num36z0">
    <w:name w:val="WW8Num36z0"/>
    <w:rsid w:val="00A633EA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A633EA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A633EA"/>
  </w:style>
  <w:style w:type="character" w:customStyle="1" w:styleId="WW8Num40z0">
    <w:name w:val="WW8Num40z0"/>
    <w:rsid w:val="00A633EA"/>
    <w:rPr>
      <w:rFonts w:ascii="Symbol" w:hAnsi="Symbol" w:cs="Symbol" w:hint="default"/>
    </w:rPr>
  </w:style>
  <w:style w:type="character" w:customStyle="1" w:styleId="WW8Num41z0">
    <w:name w:val="WW8Num41z0"/>
    <w:rsid w:val="00A633EA"/>
    <w:rPr>
      <w:rFonts w:ascii="Arial" w:hAnsi="Arial" w:cs="Arial" w:hint="default"/>
      <w:b w:val="0"/>
    </w:rPr>
  </w:style>
  <w:style w:type="character" w:customStyle="1" w:styleId="WW8Num42z0">
    <w:name w:val="WW8Num42z0"/>
    <w:rsid w:val="00A633EA"/>
    <w:rPr>
      <w:rFonts w:ascii="Symbol" w:hAnsi="Symbol" w:cs="Symbol" w:hint="default"/>
    </w:rPr>
  </w:style>
  <w:style w:type="character" w:customStyle="1" w:styleId="WW8Num43z0">
    <w:name w:val="WW8Num43z0"/>
    <w:rsid w:val="00A633EA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A633EA"/>
    <w:rPr>
      <w:rFonts w:ascii="Arial" w:hAnsi="Arial" w:cs="Arial" w:hint="default"/>
      <w:sz w:val="20"/>
    </w:rPr>
  </w:style>
  <w:style w:type="character" w:customStyle="1" w:styleId="WW8Num44z2">
    <w:name w:val="WW8Num44z2"/>
    <w:rsid w:val="00A633EA"/>
  </w:style>
  <w:style w:type="character" w:customStyle="1" w:styleId="WW8Num44z3">
    <w:name w:val="WW8Num44z3"/>
    <w:rsid w:val="00A633EA"/>
  </w:style>
  <w:style w:type="character" w:customStyle="1" w:styleId="WW8Num44z4">
    <w:name w:val="WW8Num44z4"/>
    <w:rsid w:val="00A633EA"/>
  </w:style>
  <w:style w:type="character" w:customStyle="1" w:styleId="WW8Num44z5">
    <w:name w:val="WW8Num44z5"/>
    <w:rsid w:val="00A633EA"/>
  </w:style>
  <w:style w:type="character" w:customStyle="1" w:styleId="WW8Num44z6">
    <w:name w:val="WW8Num44z6"/>
    <w:rsid w:val="00A633EA"/>
  </w:style>
  <w:style w:type="character" w:customStyle="1" w:styleId="WW8Num44z7">
    <w:name w:val="WW8Num44z7"/>
    <w:rsid w:val="00A633EA"/>
  </w:style>
  <w:style w:type="character" w:customStyle="1" w:styleId="WW8Num44z8">
    <w:name w:val="WW8Num44z8"/>
    <w:rsid w:val="00A633EA"/>
  </w:style>
  <w:style w:type="character" w:customStyle="1" w:styleId="WW8Num45z0">
    <w:name w:val="WW8Num45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A633EA"/>
    <w:rPr>
      <w:rFonts w:ascii="Arial" w:hAnsi="Arial" w:cs="Arial" w:hint="default"/>
    </w:rPr>
  </w:style>
  <w:style w:type="character" w:customStyle="1" w:styleId="WW8Num46z1">
    <w:name w:val="WW8Num46z1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A633EA"/>
  </w:style>
  <w:style w:type="character" w:customStyle="1" w:styleId="WW8Num46z3">
    <w:name w:val="WW8Num46z3"/>
    <w:rsid w:val="00A633EA"/>
  </w:style>
  <w:style w:type="character" w:customStyle="1" w:styleId="WW8Num46z4">
    <w:name w:val="WW8Num46z4"/>
    <w:rsid w:val="00A633EA"/>
  </w:style>
  <w:style w:type="character" w:customStyle="1" w:styleId="WW8Num46z5">
    <w:name w:val="WW8Num46z5"/>
    <w:rsid w:val="00A633EA"/>
  </w:style>
  <w:style w:type="character" w:customStyle="1" w:styleId="WW8Num46z6">
    <w:name w:val="WW8Num46z6"/>
    <w:rsid w:val="00A633EA"/>
  </w:style>
  <w:style w:type="character" w:customStyle="1" w:styleId="WW8Num46z7">
    <w:name w:val="WW8Num46z7"/>
    <w:rsid w:val="00A633EA"/>
  </w:style>
  <w:style w:type="character" w:customStyle="1" w:styleId="WW8Num46z8">
    <w:name w:val="WW8Num46z8"/>
    <w:rsid w:val="00A633EA"/>
  </w:style>
  <w:style w:type="character" w:customStyle="1" w:styleId="WW8Num47z0">
    <w:name w:val="WW8Num47z0"/>
    <w:rsid w:val="00A633EA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A633EA"/>
    <w:rPr>
      <w:rFonts w:hint="default"/>
    </w:rPr>
  </w:style>
  <w:style w:type="character" w:customStyle="1" w:styleId="WW8Num47z3">
    <w:name w:val="WW8Num47z3"/>
    <w:rsid w:val="00A633EA"/>
  </w:style>
  <w:style w:type="character" w:customStyle="1" w:styleId="WW8Num47z4">
    <w:name w:val="WW8Num47z4"/>
    <w:rsid w:val="00A633EA"/>
  </w:style>
  <w:style w:type="character" w:customStyle="1" w:styleId="WW8Num47z5">
    <w:name w:val="WW8Num47z5"/>
    <w:rsid w:val="00A633EA"/>
  </w:style>
  <w:style w:type="character" w:customStyle="1" w:styleId="WW8Num47z6">
    <w:name w:val="WW8Num47z6"/>
    <w:rsid w:val="00A633EA"/>
  </w:style>
  <w:style w:type="character" w:customStyle="1" w:styleId="WW8Num47z7">
    <w:name w:val="WW8Num47z7"/>
    <w:rsid w:val="00A633EA"/>
  </w:style>
  <w:style w:type="character" w:customStyle="1" w:styleId="WW8Num47z8">
    <w:name w:val="WW8Num47z8"/>
    <w:rsid w:val="00A633EA"/>
  </w:style>
  <w:style w:type="character" w:customStyle="1" w:styleId="WW8Num48z0">
    <w:name w:val="WW8Num48z0"/>
    <w:rsid w:val="00A633EA"/>
    <w:rPr>
      <w:rFonts w:hint="default"/>
    </w:rPr>
  </w:style>
  <w:style w:type="character" w:customStyle="1" w:styleId="WW8Num48z1">
    <w:name w:val="WW8Num48z1"/>
    <w:rsid w:val="00A633EA"/>
    <w:rPr>
      <w:rFonts w:ascii="Symbol" w:hAnsi="Symbol" w:cs="Symbol" w:hint="default"/>
    </w:rPr>
  </w:style>
  <w:style w:type="character" w:customStyle="1" w:styleId="WW8Num48z3">
    <w:name w:val="WW8Num48z3"/>
    <w:rsid w:val="00A633EA"/>
  </w:style>
  <w:style w:type="character" w:customStyle="1" w:styleId="WW8Num48z4">
    <w:name w:val="WW8Num48z4"/>
    <w:rsid w:val="00A633EA"/>
  </w:style>
  <w:style w:type="character" w:customStyle="1" w:styleId="WW8Num48z5">
    <w:name w:val="WW8Num48z5"/>
    <w:rsid w:val="00A633EA"/>
  </w:style>
  <w:style w:type="character" w:customStyle="1" w:styleId="WW8Num48z6">
    <w:name w:val="WW8Num48z6"/>
    <w:rsid w:val="00A633EA"/>
  </w:style>
  <w:style w:type="character" w:customStyle="1" w:styleId="WW8Num48z7">
    <w:name w:val="WW8Num48z7"/>
    <w:rsid w:val="00A633EA"/>
  </w:style>
  <w:style w:type="character" w:customStyle="1" w:styleId="WW8Num48z8">
    <w:name w:val="WW8Num48z8"/>
    <w:rsid w:val="00A633EA"/>
  </w:style>
  <w:style w:type="character" w:customStyle="1" w:styleId="WW8Num49z0">
    <w:name w:val="WW8Num49z0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A633EA"/>
  </w:style>
  <w:style w:type="character" w:customStyle="1" w:styleId="WW8Num49z2">
    <w:name w:val="WW8Num49z2"/>
    <w:rsid w:val="00A633EA"/>
  </w:style>
  <w:style w:type="character" w:customStyle="1" w:styleId="WW8Num49z3">
    <w:name w:val="WW8Num49z3"/>
    <w:rsid w:val="00A633EA"/>
  </w:style>
  <w:style w:type="character" w:customStyle="1" w:styleId="WW8Num49z4">
    <w:name w:val="WW8Num49z4"/>
    <w:rsid w:val="00A633EA"/>
  </w:style>
  <w:style w:type="character" w:customStyle="1" w:styleId="WW8Num49z5">
    <w:name w:val="WW8Num49z5"/>
    <w:rsid w:val="00A633EA"/>
  </w:style>
  <w:style w:type="character" w:customStyle="1" w:styleId="WW8Num49z6">
    <w:name w:val="WW8Num49z6"/>
    <w:rsid w:val="00A633EA"/>
  </w:style>
  <w:style w:type="character" w:customStyle="1" w:styleId="WW8Num49z7">
    <w:name w:val="WW8Num49z7"/>
    <w:rsid w:val="00A633EA"/>
  </w:style>
  <w:style w:type="character" w:customStyle="1" w:styleId="WW8Num49z8">
    <w:name w:val="WW8Num49z8"/>
    <w:rsid w:val="00A633EA"/>
  </w:style>
  <w:style w:type="character" w:customStyle="1" w:styleId="WW8Num50z0">
    <w:name w:val="WW8Num50z0"/>
    <w:rsid w:val="00A633EA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A633EA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A633EA"/>
    <w:rPr>
      <w:rFonts w:ascii="Wingdings" w:hAnsi="Wingdings" w:cs="Wingdings" w:hint="default"/>
    </w:rPr>
  </w:style>
  <w:style w:type="character" w:customStyle="1" w:styleId="WW8Num51z2">
    <w:name w:val="WW8Num51z2"/>
    <w:rsid w:val="00A633EA"/>
    <w:rPr>
      <w:rFonts w:hint="default"/>
    </w:rPr>
  </w:style>
  <w:style w:type="character" w:customStyle="1" w:styleId="WW8Num51z3">
    <w:name w:val="WW8Num51z3"/>
    <w:rsid w:val="00A633EA"/>
  </w:style>
  <w:style w:type="character" w:customStyle="1" w:styleId="WW8Num51z4">
    <w:name w:val="WW8Num51z4"/>
    <w:rsid w:val="00A633EA"/>
  </w:style>
  <w:style w:type="character" w:customStyle="1" w:styleId="WW8Num51z5">
    <w:name w:val="WW8Num51z5"/>
    <w:rsid w:val="00A633EA"/>
  </w:style>
  <w:style w:type="character" w:customStyle="1" w:styleId="WW8Num51z6">
    <w:name w:val="WW8Num51z6"/>
    <w:rsid w:val="00A633EA"/>
  </w:style>
  <w:style w:type="character" w:customStyle="1" w:styleId="WW8Num51z7">
    <w:name w:val="WW8Num51z7"/>
    <w:rsid w:val="00A633EA"/>
  </w:style>
  <w:style w:type="character" w:customStyle="1" w:styleId="WW8Num51z8">
    <w:name w:val="WW8Num51z8"/>
    <w:rsid w:val="00A633EA"/>
  </w:style>
  <w:style w:type="character" w:customStyle="1" w:styleId="WW8Num52z0">
    <w:name w:val="WW8Num52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A633EA"/>
    <w:rPr>
      <w:rFonts w:hint="default"/>
    </w:rPr>
  </w:style>
  <w:style w:type="character" w:customStyle="1" w:styleId="WW8Num53z0">
    <w:name w:val="WW8Num53z0"/>
    <w:rsid w:val="00A633EA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A633EA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A633EA"/>
  </w:style>
  <w:style w:type="character" w:customStyle="1" w:styleId="WW8Num53z3">
    <w:name w:val="WW8Num53z3"/>
    <w:rsid w:val="00A633EA"/>
  </w:style>
  <w:style w:type="character" w:customStyle="1" w:styleId="WW8Num53z4">
    <w:name w:val="WW8Num53z4"/>
    <w:rsid w:val="00A633EA"/>
  </w:style>
  <w:style w:type="character" w:customStyle="1" w:styleId="WW8Num53z5">
    <w:name w:val="WW8Num53z5"/>
    <w:rsid w:val="00A633EA"/>
  </w:style>
  <w:style w:type="character" w:customStyle="1" w:styleId="WW8Num53z6">
    <w:name w:val="WW8Num53z6"/>
    <w:rsid w:val="00A633EA"/>
  </w:style>
  <w:style w:type="character" w:customStyle="1" w:styleId="WW8Num53z7">
    <w:name w:val="WW8Num53z7"/>
    <w:rsid w:val="00A633EA"/>
  </w:style>
  <w:style w:type="character" w:customStyle="1" w:styleId="WW8Num53z8">
    <w:name w:val="WW8Num53z8"/>
    <w:rsid w:val="00A633EA"/>
  </w:style>
  <w:style w:type="character" w:customStyle="1" w:styleId="WW8Num54z0">
    <w:name w:val="WW8Num54z0"/>
    <w:rsid w:val="00A633EA"/>
    <w:rPr>
      <w:rFonts w:hint="default"/>
    </w:rPr>
  </w:style>
  <w:style w:type="character" w:customStyle="1" w:styleId="WW8Num54z3">
    <w:name w:val="WW8Num54z3"/>
    <w:rsid w:val="00A633EA"/>
  </w:style>
  <w:style w:type="character" w:customStyle="1" w:styleId="WW8Num54z4">
    <w:name w:val="WW8Num54z4"/>
    <w:rsid w:val="00A633EA"/>
  </w:style>
  <w:style w:type="character" w:customStyle="1" w:styleId="WW8Num54z5">
    <w:name w:val="WW8Num54z5"/>
    <w:rsid w:val="00A633EA"/>
  </w:style>
  <w:style w:type="character" w:customStyle="1" w:styleId="WW8Num54z6">
    <w:name w:val="WW8Num54z6"/>
    <w:rsid w:val="00A633EA"/>
  </w:style>
  <w:style w:type="character" w:customStyle="1" w:styleId="WW8Num54z7">
    <w:name w:val="WW8Num54z7"/>
    <w:rsid w:val="00A633EA"/>
  </w:style>
  <w:style w:type="character" w:customStyle="1" w:styleId="WW8Num54z8">
    <w:name w:val="WW8Num54z8"/>
    <w:rsid w:val="00A633EA"/>
  </w:style>
  <w:style w:type="character" w:customStyle="1" w:styleId="WW8Num55z0">
    <w:name w:val="WW8Num55z0"/>
    <w:rsid w:val="00A633EA"/>
    <w:rPr>
      <w:rFonts w:ascii="Arial" w:hAnsi="Arial" w:cs="Arial" w:hint="default"/>
    </w:rPr>
  </w:style>
  <w:style w:type="character" w:customStyle="1" w:styleId="WW8Num55z2">
    <w:name w:val="WW8Num55z2"/>
    <w:rsid w:val="00A633EA"/>
  </w:style>
  <w:style w:type="character" w:customStyle="1" w:styleId="WW8Num55z3">
    <w:name w:val="WW8Num55z3"/>
    <w:rsid w:val="00A633EA"/>
  </w:style>
  <w:style w:type="character" w:customStyle="1" w:styleId="WW8Num55z4">
    <w:name w:val="WW8Num55z4"/>
    <w:rsid w:val="00A633EA"/>
  </w:style>
  <w:style w:type="character" w:customStyle="1" w:styleId="WW8Num55z5">
    <w:name w:val="WW8Num55z5"/>
    <w:rsid w:val="00A633EA"/>
  </w:style>
  <w:style w:type="character" w:customStyle="1" w:styleId="WW8Num55z6">
    <w:name w:val="WW8Num55z6"/>
    <w:rsid w:val="00A633EA"/>
  </w:style>
  <w:style w:type="character" w:customStyle="1" w:styleId="WW8Num55z7">
    <w:name w:val="WW8Num55z7"/>
    <w:rsid w:val="00A633EA"/>
  </w:style>
  <w:style w:type="character" w:customStyle="1" w:styleId="WW8Num55z8">
    <w:name w:val="WW8Num55z8"/>
    <w:rsid w:val="00A633EA"/>
  </w:style>
  <w:style w:type="character" w:customStyle="1" w:styleId="WW8Num56z0">
    <w:name w:val="WW8Num56z0"/>
    <w:rsid w:val="00A633EA"/>
    <w:rPr>
      <w:rFonts w:hint="default"/>
      <w:b w:val="0"/>
      <w:i w:val="0"/>
    </w:rPr>
  </w:style>
  <w:style w:type="character" w:customStyle="1" w:styleId="WW8Num56z1">
    <w:name w:val="WW8Num56z1"/>
    <w:rsid w:val="00A633EA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A633EA"/>
  </w:style>
  <w:style w:type="character" w:customStyle="1" w:styleId="WW8Num56z3">
    <w:name w:val="WW8Num56z3"/>
    <w:rsid w:val="00A633EA"/>
  </w:style>
  <w:style w:type="character" w:customStyle="1" w:styleId="WW8Num56z4">
    <w:name w:val="WW8Num56z4"/>
    <w:rsid w:val="00A633EA"/>
  </w:style>
  <w:style w:type="character" w:customStyle="1" w:styleId="WW8Num56z5">
    <w:name w:val="WW8Num56z5"/>
    <w:rsid w:val="00A633EA"/>
  </w:style>
  <w:style w:type="character" w:customStyle="1" w:styleId="WW8Num56z6">
    <w:name w:val="WW8Num56z6"/>
    <w:rsid w:val="00A633EA"/>
  </w:style>
  <w:style w:type="character" w:customStyle="1" w:styleId="WW8Num56z7">
    <w:name w:val="WW8Num56z7"/>
    <w:rsid w:val="00A633EA"/>
  </w:style>
  <w:style w:type="character" w:customStyle="1" w:styleId="WW8Num56z8">
    <w:name w:val="WW8Num56z8"/>
    <w:rsid w:val="00A633EA"/>
  </w:style>
  <w:style w:type="character" w:customStyle="1" w:styleId="WW8Num57z0">
    <w:name w:val="WW8Num57z0"/>
    <w:rsid w:val="00A633EA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A633EA"/>
  </w:style>
  <w:style w:type="character" w:customStyle="1" w:styleId="WW8Num57z4">
    <w:name w:val="WW8Num57z4"/>
    <w:rsid w:val="00A633EA"/>
  </w:style>
  <w:style w:type="character" w:customStyle="1" w:styleId="WW8Num57z5">
    <w:name w:val="WW8Num57z5"/>
    <w:rsid w:val="00A633EA"/>
  </w:style>
  <w:style w:type="character" w:customStyle="1" w:styleId="WW8Num57z6">
    <w:name w:val="WW8Num57z6"/>
    <w:rsid w:val="00A633EA"/>
  </w:style>
  <w:style w:type="character" w:customStyle="1" w:styleId="WW8Num57z7">
    <w:name w:val="WW8Num57z7"/>
    <w:rsid w:val="00A633EA"/>
  </w:style>
  <w:style w:type="character" w:customStyle="1" w:styleId="WW8Num57z8">
    <w:name w:val="WW8Num57z8"/>
    <w:rsid w:val="00A633EA"/>
  </w:style>
  <w:style w:type="character" w:customStyle="1" w:styleId="WW8Num58z0">
    <w:name w:val="WW8Num58z0"/>
    <w:rsid w:val="00A633EA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A633EA"/>
    <w:rPr>
      <w:rFonts w:hint="default"/>
    </w:rPr>
  </w:style>
  <w:style w:type="character" w:customStyle="1" w:styleId="WW8Num58z3">
    <w:name w:val="WW8Num58z3"/>
    <w:rsid w:val="00A633EA"/>
  </w:style>
  <w:style w:type="character" w:customStyle="1" w:styleId="WW8Num58z4">
    <w:name w:val="WW8Num58z4"/>
    <w:rsid w:val="00A633EA"/>
  </w:style>
  <w:style w:type="character" w:customStyle="1" w:styleId="WW8Num58z5">
    <w:name w:val="WW8Num58z5"/>
    <w:rsid w:val="00A633EA"/>
  </w:style>
  <w:style w:type="character" w:customStyle="1" w:styleId="WW8Num58z6">
    <w:name w:val="WW8Num58z6"/>
    <w:rsid w:val="00A633EA"/>
  </w:style>
  <w:style w:type="character" w:customStyle="1" w:styleId="WW8Num58z7">
    <w:name w:val="WW8Num58z7"/>
    <w:rsid w:val="00A633EA"/>
  </w:style>
  <w:style w:type="character" w:customStyle="1" w:styleId="WW8Num58z8">
    <w:name w:val="WW8Num58z8"/>
    <w:rsid w:val="00A633EA"/>
  </w:style>
  <w:style w:type="character" w:customStyle="1" w:styleId="WW8Num59z0">
    <w:name w:val="WW8Num59z0"/>
    <w:rsid w:val="00A633EA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A633EA"/>
    <w:rPr>
      <w:rFonts w:hint="default"/>
      <w:b w:val="0"/>
      <w:i w:val="0"/>
    </w:rPr>
  </w:style>
  <w:style w:type="character" w:customStyle="1" w:styleId="WW8Num61z0">
    <w:name w:val="WW8Num61z0"/>
    <w:rsid w:val="00A633EA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A633EA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A633EA"/>
  </w:style>
  <w:style w:type="character" w:customStyle="1" w:styleId="WW8Num61z5">
    <w:name w:val="WW8Num61z5"/>
    <w:rsid w:val="00A633EA"/>
  </w:style>
  <w:style w:type="character" w:customStyle="1" w:styleId="WW8Num61z6">
    <w:name w:val="WW8Num61z6"/>
    <w:rsid w:val="00A633EA"/>
  </w:style>
  <w:style w:type="character" w:customStyle="1" w:styleId="WW8Num61z7">
    <w:name w:val="WW8Num61z7"/>
    <w:rsid w:val="00A633EA"/>
  </w:style>
  <w:style w:type="character" w:customStyle="1" w:styleId="WW8Num61z8">
    <w:name w:val="WW8Num61z8"/>
    <w:rsid w:val="00A633EA"/>
  </w:style>
  <w:style w:type="character" w:customStyle="1" w:styleId="WW8Num62z0">
    <w:name w:val="WW8Num62z0"/>
    <w:rsid w:val="00A633EA"/>
    <w:rPr>
      <w:rFonts w:ascii="Arial" w:hAnsi="Arial" w:cs="Arial"/>
    </w:rPr>
  </w:style>
  <w:style w:type="character" w:customStyle="1" w:styleId="WW8Num63z0">
    <w:name w:val="WW8Num63z0"/>
    <w:rsid w:val="00A633EA"/>
    <w:rPr>
      <w:rFonts w:hint="default"/>
      <w:sz w:val="20"/>
    </w:rPr>
  </w:style>
  <w:style w:type="character" w:customStyle="1" w:styleId="WW8Num64z0">
    <w:name w:val="WW8Num64z0"/>
    <w:rsid w:val="00A633EA"/>
  </w:style>
  <w:style w:type="character" w:customStyle="1" w:styleId="WW8Num65z0">
    <w:name w:val="WW8Num65z0"/>
    <w:rsid w:val="00A633EA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A633EA"/>
  </w:style>
  <w:style w:type="character" w:customStyle="1" w:styleId="WW8Num65z3">
    <w:name w:val="WW8Num65z3"/>
    <w:rsid w:val="00A633EA"/>
  </w:style>
  <w:style w:type="character" w:customStyle="1" w:styleId="WW8Num65z4">
    <w:name w:val="WW8Num65z4"/>
    <w:rsid w:val="00A633EA"/>
  </w:style>
  <w:style w:type="character" w:customStyle="1" w:styleId="WW8Num65z5">
    <w:name w:val="WW8Num65z5"/>
    <w:rsid w:val="00A633EA"/>
  </w:style>
  <w:style w:type="character" w:customStyle="1" w:styleId="WW8Num65z6">
    <w:name w:val="WW8Num65z6"/>
    <w:rsid w:val="00A633EA"/>
  </w:style>
  <w:style w:type="character" w:customStyle="1" w:styleId="WW8Num65z7">
    <w:name w:val="WW8Num65z7"/>
    <w:rsid w:val="00A633EA"/>
  </w:style>
  <w:style w:type="character" w:customStyle="1" w:styleId="WW8Num65z8">
    <w:name w:val="WW8Num65z8"/>
    <w:rsid w:val="00A633EA"/>
  </w:style>
  <w:style w:type="character" w:customStyle="1" w:styleId="WW8Num66z0">
    <w:name w:val="WW8Num66z0"/>
    <w:rsid w:val="00A633EA"/>
  </w:style>
  <w:style w:type="character" w:customStyle="1" w:styleId="WW8Num66z1">
    <w:name w:val="WW8Num66z1"/>
    <w:rsid w:val="00A633EA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A633EA"/>
    <w:rPr>
      <w:rFonts w:ascii="Arial" w:eastAsia="Times New Roman" w:hAnsi="Arial" w:cs="Arial" w:hint="default"/>
    </w:rPr>
  </w:style>
  <w:style w:type="character" w:customStyle="1" w:styleId="WW8Num66z3">
    <w:name w:val="WW8Num66z3"/>
    <w:rsid w:val="00A633EA"/>
  </w:style>
  <w:style w:type="character" w:customStyle="1" w:styleId="WW8Num66z4">
    <w:name w:val="WW8Num66z4"/>
    <w:rsid w:val="00A633EA"/>
  </w:style>
  <w:style w:type="character" w:customStyle="1" w:styleId="WW8Num66z5">
    <w:name w:val="WW8Num66z5"/>
    <w:rsid w:val="00A633EA"/>
  </w:style>
  <w:style w:type="character" w:customStyle="1" w:styleId="WW8Num66z6">
    <w:name w:val="WW8Num66z6"/>
    <w:rsid w:val="00A633EA"/>
  </w:style>
  <w:style w:type="character" w:customStyle="1" w:styleId="WW8Num66z7">
    <w:name w:val="WW8Num66z7"/>
    <w:rsid w:val="00A633EA"/>
  </w:style>
  <w:style w:type="character" w:customStyle="1" w:styleId="WW8Num66z8">
    <w:name w:val="WW8Num66z8"/>
    <w:rsid w:val="00A633EA"/>
  </w:style>
  <w:style w:type="character" w:customStyle="1" w:styleId="WW8Num67z0">
    <w:name w:val="WW8Num67z0"/>
    <w:rsid w:val="00A633EA"/>
    <w:rPr>
      <w:rFonts w:hint="default"/>
    </w:rPr>
  </w:style>
  <w:style w:type="character" w:customStyle="1" w:styleId="WW8Num67z2">
    <w:name w:val="WW8Num67z2"/>
    <w:rsid w:val="00A633EA"/>
    <w:rPr>
      <w:rFonts w:hint="default"/>
      <w:b w:val="0"/>
      <w:i w:val="0"/>
    </w:rPr>
  </w:style>
  <w:style w:type="character" w:customStyle="1" w:styleId="WW8Num67z3">
    <w:name w:val="WW8Num67z3"/>
    <w:rsid w:val="00A633EA"/>
    <w:rPr>
      <w:rFonts w:ascii="Symbol" w:hAnsi="Symbol" w:cs="Symbol" w:hint="default"/>
    </w:rPr>
  </w:style>
  <w:style w:type="character" w:customStyle="1" w:styleId="WW8Num67z4">
    <w:name w:val="WW8Num67z4"/>
    <w:rsid w:val="00A633EA"/>
  </w:style>
  <w:style w:type="character" w:customStyle="1" w:styleId="WW8Num67z5">
    <w:name w:val="WW8Num67z5"/>
    <w:rsid w:val="00A633EA"/>
  </w:style>
  <w:style w:type="character" w:customStyle="1" w:styleId="WW8Num67z6">
    <w:name w:val="WW8Num67z6"/>
    <w:rsid w:val="00A633EA"/>
  </w:style>
  <w:style w:type="character" w:customStyle="1" w:styleId="WW8Num67z7">
    <w:name w:val="WW8Num67z7"/>
    <w:rsid w:val="00A633EA"/>
  </w:style>
  <w:style w:type="character" w:customStyle="1" w:styleId="WW8Num67z8">
    <w:name w:val="WW8Num67z8"/>
    <w:rsid w:val="00A633EA"/>
  </w:style>
  <w:style w:type="character" w:customStyle="1" w:styleId="WW8Num68z0">
    <w:name w:val="WW8Num68z0"/>
    <w:rsid w:val="00A633EA"/>
    <w:rPr>
      <w:rFonts w:ascii="Arial" w:hAnsi="Arial" w:cs="Arial"/>
      <w:b w:val="0"/>
      <w:i w:val="0"/>
    </w:rPr>
  </w:style>
  <w:style w:type="character" w:customStyle="1" w:styleId="WW8Num69z0">
    <w:name w:val="WW8Num69z0"/>
    <w:rsid w:val="00A633EA"/>
    <w:rPr>
      <w:rFonts w:hint="default"/>
    </w:rPr>
  </w:style>
  <w:style w:type="character" w:customStyle="1" w:styleId="WW8Num69z1">
    <w:name w:val="WW8Num69z1"/>
    <w:rsid w:val="00A633EA"/>
  </w:style>
  <w:style w:type="character" w:customStyle="1" w:styleId="WW8Num69z2">
    <w:name w:val="WW8Num69z2"/>
    <w:rsid w:val="00A633EA"/>
  </w:style>
  <w:style w:type="character" w:customStyle="1" w:styleId="WW8Num69z3">
    <w:name w:val="WW8Num69z3"/>
    <w:rsid w:val="00A633EA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A633EA"/>
  </w:style>
  <w:style w:type="character" w:customStyle="1" w:styleId="WW8Num69z5">
    <w:name w:val="WW8Num69z5"/>
    <w:rsid w:val="00A633EA"/>
  </w:style>
  <w:style w:type="character" w:customStyle="1" w:styleId="WW8Num69z6">
    <w:name w:val="WW8Num69z6"/>
    <w:rsid w:val="00A633EA"/>
  </w:style>
  <w:style w:type="character" w:customStyle="1" w:styleId="WW8Num69z7">
    <w:name w:val="WW8Num69z7"/>
    <w:rsid w:val="00A633EA"/>
  </w:style>
  <w:style w:type="character" w:customStyle="1" w:styleId="WW8Num69z8">
    <w:name w:val="WW8Num69z8"/>
    <w:rsid w:val="00A633EA"/>
  </w:style>
  <w:style w:type="character" w:customStyle="1" w:styleId="WW8Num70z0">
    <w:name w:val="WW8Num70z0"/>
    <w:rsid w:val="00A633EA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A633EA"/>
    <w:rPr>
      <w:rFonts w:ascii="Symbol" w:hAnsi="Symbol" w:cs="Symbol" w:hint="default"/>
    </w:rPr>
  </w:style>
  <w:style w:type="character" w:customStyle="1" w:styleId="WW8Num2z7">
    <w:name w:val="WW8Num2z7"/>
    <w:rsid w:val="00A633EA"/>
  </w:style>
  <w:style w:type="character" w:customStyle="1" w:styleId="WW8Num2z8">
    <w:name w:val="WW8Num2z8"/>
    <w:rsid w:val="00A633EA"/>
  </w:style>
  <w:style w:type="character" w:customStyle="1" w:styleId="WW8Num8z1">
    <w:name w:val="WW8Num8z1"/>
    <w:rsid w:val="00A633EA"/>
  </w:style>
  <w:style w:type="character" w:customStyle="1" w:styleId="WW8Num10z1">
    <w:name w:val="WW8Num10z1"/>
    <w:rsid w:val="00A633EA"/>
    <w:rPr>
      <w:rFonts w:hint="default"/>
    </w:rPr>
  </w:style>
  <w:style w:type="character" w:customStyle="1" w:styleId="WW8Num11z1">
    <w:name w:val="WW8Num11z1"/>
    <w:rsid w:val="00A633EA"/>
  </w:style>
  <w:style w:type="character" w:customStyle="1" w:styleId="WW8Num11z2">
    <w:name w:val="WW8Num11z2"/>
    <w:rsid w:val="00A633EA"/>
  </w:style>
  <w:style w:type="character" w:customStyle="1" w:styleId="WW8Num11z3">
    <w:name w:val="WW8Num11z3"/>
    <w:rsid w:val="00A633EA"/>
  </w:style>
  <w:style w:type="character" w:customStyle="1" w:styleId="WW8Num11z4">
    <w:name w:val="WW8Num11z4"/>
    <w:rsid w:val="00A633EA"/>
    <w:rPr>
      <w:rFonts w:ascii="Symbol" w:hAnsi="Symbol" w:cs="Symbol" w:hint="default"/>
    </w:rPr>
  </w:style>
  <w:style w:type="character" w:customStyle="1" w:styleId="WW8Num11z5">
    <w:name w:val="WW8Num11z5"/>
    <w:rsid w:val="00A633EA"/>
  </w:style>
  <w:style w:type="character" w:customStyle="1" w:styleId="WW8Num11z6">
    <w:name w:val="WW8Num11z6"/>
    <w:rsid w:val="00A633EA"/>
  </w:style>
  <w:style w:type="character" w:customStyle="1" w:styleId="WW8Num11z7">
    <w:name w:val="WW8Num11z7"/>
    <w:rsid w:val="00A633EA"/>
  </w:style>
  <w:style w:type="character" w:customStyle="1" w:styleId="WW8Num11z8">
    <w:name w:val="WW8Num11z8"/>
    <w:rsid w:val="00A633EA"/>
  </w:style>
  <w:style w:type="character" w:customStyle="1" w:styleId="WW8Num12z1">
    <w:name w:val="WW8Num12z1"/>
    <w:rsid w:val="00A633EA"/>
  </w:style>
  <w:style w:type="character" w:customStyle="1" w:styleId="WW8Num12z2">
    <w:name w:val="WW8Num12z2"/>
    <w:rsid w:val="00A633EA"/>
  </w:style>
  <w:style w:type="character" w:customStyle="1" w:styleId="WW8Num12z3">
    <w:name w:val="WW8Num12z3"/>
    <w:rsid w:val="00A633EA"/>
  </w:style>
  <w:style w:type="character" w:customStyle="1" w:styleId="WW8Num12z4">
    <w:name w:val="WW8Num12z4"/>
    <w:rsid w:val="00A633EA"/>
  </w:style>
  <w:style w:type="character" w:customStyle="1" w:styleId="WW8Num12z5">
    <w:name w:val="WW8Num12z5"/>
    <w:rsid w:val="00A633EA"/>
  </w:style>
  <w:style w:type="character" w:customStyle="1" w:styleId="WW8Num12z6">
    <w:name w:val="WW8Num12z6"/>
    <w:rsid w:val="00A633EA"/>
  </w:style>
  <w:style w:type="character" w:customStyle="1" w:styleId="WW8Num12z7">
    <w:name w:val="WW8Num12z7"/>
    <w:rsid w:val="00A633EA"/>
  </w:style>
  <w:style w:type="character" w:customStyle="1" w:styleId="WW8Num12z8">
    <w:name w:val="WW8Num12z8"/>
    <w:rsid w:val="00A633EA"/>
  </w:style>
  <w:style w:type="character" w:customStyle="1" w:styleId="WW8Num13z1">
    <w:name w:val="WW8Num13z1"/>
    <w:rsid w:val="00A633EA"/>
  </w:style>
  <w:style w:type="character" w:customStyle="1" w:styleId="WW8Num13z2">
    <w:name w:val="WW8Num13z2"/>
    <w:rsid w:val="00A633EA"/>
  </w:style>
  <w:style w:type="character" w:customStyle="1" w:styleId="WW8Num13z3">
    <w:name w:val="WW8Num13z3"/>
    <w:rsid w:val="00A633EA"/>
  </w:style>
  <w:style w:type="character" w:customStyle="1" w:styleId="WW8Num13z4">
    <w:name w:val="WW8Num13z4"/>
    <w:rsid w:val="00A633EA"/>
  </w:style>
  <w:style w:type="character" w:customStyle="1" w:styleId="WW8Num13z5">
    <w:name w:val="WW8Num13z5"/>
    <w:rsid w:val="00A633EA"/>
  </w:style>
  <w:style w:type="character" w:customStyle="1" w:styleId="WW8Num13z6">
    <w:name w:val="WW8Num13z6"/>
    <w:rsid w:val="00A633EA"/>
  </w:style>
  <w:style w:type="character" w:customStyle="1" w:styleId="WW8Num13z7">
    <w:name w:val="WW8Num13z7"/>
    <w:rsid w:val="00A633EA"/>
  </w:style>
  <w:style w:type="character" w:customStyle="1" w:styleId="WW8Num13z8">
    <w:name w:val="WW8Num13z8"/>
    <w:rsid w:val="00A633EA"/>
  </w:style>
  <w:style w:type="character" w:customStyle="1" w:styleId="WW8Num14z1">
    <w:name w:val="WW8Num14z1"/>
    <w:rsid w:val="00A633EA"/>
  </w:style>
  <w:style w:type="character" w:customStyle="1" w:styleId="WW8Num14z2">
    <w:name w:val="WW8Num14z2"/>
    <w:rsid w:val="00A633EA"/>
  </w:style>
  <w:style w:type="character" w:customStyle="1" w:styleId="WW8Num14z3">
    <w:name w:val="WW8Num14z3"/>
    <w:rsid w:val="00A633EA"/>
  </w:style>
  <w:style w:type="character" w:customStyle="1" w:styleId="WW8Num14z4">
    <w:name w:val="WW8Num14z4"/>
    <w:rsid w:val="00A633EA"/>
  </w:style>
  <w:style w:type="character" w:customStyle="1" w:styleId="WW8Num14z5">
    <w:name w:val="WW8Num14z5"/>
    <w:rsid w:val="00A633EA"/>
  </w:style>
  <w:style w:type="character" w:customStyle="1" w:styleId="WW8Num14z6">
    <w:name w:val="WW8Num14z6"/>
    <w:rsid w:val="00A633EA"/>
  </w:style>
  <w:style w:type="character" w:customStyle="1" w:styleId="WW8Num14z7">
    <w:name w:val="WW8Num14z7"/>
    <w:rsid w:val="00A633EA"/>
  </w:style>
  <w:style w:type="character" w:customStyle="1" w:styleId="WW8Num14z8">
    <w:name w:val="WW8Num14z8"/>
    <w:rsid w:val="00A633EA"/>
  </w:style>
  <w:style w:type="character" w:customStyle="1" w:styleId="WW8Num15z1">
    <w:name w:val="WW8Num15z1"/>
    <w:rsid w:val="00A633EA"/>
  </w:style>
  <w:style w:type="character" w:customStyle="1" w:styleId="WW8Num15z2">
    <w:name w:val="WW8Num15z2"/>
    <w:rsid w:val="00A633EA"/>
  </w:style>
  <w:style w:type="character" w:customStyle="1" w:styleId="WW8Num15z3">
    <w:name w:val="WW8Num15z3"/>
    <w:rsid w:val="00A633EA"/>
  </w:style>
  <w:style w:type="character" w:customStyle="1" w:styleId="WW8Num15z4">
    <w:name w:val="WW8Num15z4"/>
    <w:rsid w:val="00A633EA"/>
  </w:style>
  <w:style w:type="character" w:customStyle="1" w:styleId="WW8Num15z5">
    <w:name w:val="WW8Num15z5"/>
    <w:rsid w:val="00A633EA"/>
  </w:style>
  <w:style w:type="character" w:customStyle="1" w:styleId="WW8Num15z6">
    <w:name w:val="WW8Num15z6"/>
    <w:rsid w:val="00A633EA"/>
  </w:style>
  <w:style w:type="character" w:customStyle="1" w:styleId="WW8Num15z7">
    <w:name w:val="WW8Num15z7"/>
    <w:rsid w:val="00A633EA"/>
  </w:style>
  <w:style w:type="character" w:customStyle="1" w:styleId="WW8Num15z8">
    <w:name w:val="WW8Num15z8"/>
    <w:rsid w:val="00A633EA"/>
  </w:style>
  <w:style w:type="character" w:customStyle="1" w:styleId="WW8Num16z1">
    <w:name w:val="WW8Num16z1"/>
    <w:rsid w:val="00A633EA"/>
    <w:rPr>
      <w:color w:val="auto"/>
    </w:rPr>
  </w:style>
  <w:style w:type="character" w:customStyle="1" w:styleId="WW8Num16z2">
    <w:name w:val="WW8Num16z2"/>
    <w:rsid w:val="00A633EA"/>
  </w:style>
  <w:style w:type="character" w:customStyle="1" w:styleId="WW8Num16z4">
    <w:name w:val="WW8Num16z4"/>
    <w:rsid w:val="00A633EA"/>
  </w:style>
  <w:style w:type="character" w:customStyle="1" w:styleId="WW8Num16z5">
    <w:name w:val="WW8Num16z5"/>
    <w:rsid w:val="00A633EA"/>
  </w:style>
  <w:style w:type="character" w:customStyle="1" w:styleId="WW8Num16z6">
    <w:name w:val="WW8Num16z6"/>
    <w:rsid w:val="00A633EA"/>
  </w:style>
  <w:style w:type="character" w:customStyle="1" w:styleId="WW8Num16z7">
    <w:name w:val="WW8Num16z7"/>
    <w:rsid w:val="00A633EA"/>
  </w:style>
  <w:style w:type="character" w:customStyle="1" w:styleId="WW8Num16z8">
    <w:name w:val="WW8Num16z8"/>
    <w:rsid w:val="00A633EA"/>
  </w:style>
  <w:style w:type="character" w:customStyle="1" w:styleId="WW8Num17z1">
    <w:name w:val="WW8Num17z1"/>
    <w:rsid w:val="00A633EA"/>
  </w:style>
  <w:style w:type="character" w:customStyle="1" w:styleId="WW8Num17z2">
    <w:name w:val="WW8Num17z2"/>
    <w:rsid w:val="00A633EA"/>
  </w:style>
  <w:style w:type="character" w:customStyle="1" w:styleId="WW8Num17z3">
    <w:name w:val="WW8Num17z3"/>
    <w:rsid w:val="00A633EA"/>
  </w:style>
  <w:style w:type="character" w:customStyle="1" w:styleId="WW8Num17z4">
    <w:name w:val="WW8Num17z4"/>
    <w:rsid w:val="00A633EA"/>
  </w:style>
  <w:style w:type="character" w:customStyle="1" w:styleId="WW8Num17z5">
    <w:name w:val="WW8Num17z5"/>
    <w:rsid w:val="00A633EA"/>
  </w:style>
  <w:style w:type="character" w:customStyle="1" w:styleId="WW8Num17z6">
    <w:name w:val="WW8Num17z6"/>
    <w:rsid w:val="00A633EA"/>
  </w:style>
  <w:style w:type="character" w:customStyle="1" w:styleId="WW8Num17z7">
    <w:name w:val="WW8Num17z7"/>
    <w:rsid w:val="00A633EA"/>
  </w:style>
  <w:style w:type="character" w:customStyle="1" w:styleId="WW8Num17z8">
    <w:name w:val="WW8Num17z8"/>
    <w:rsid w:val="00A633EA"/>
  </w:style>
  <w:style w:type="character" w:customStyle="1" w:styleId="WW8Num19z1">
    <w:name w:val="WW8Num19z1"/>
    <w:rsid w:val="00A633EA"/>
  </w:style>
  <w:style w:type="character" w:customStyle="1" w:styleId="WW8Num19z2">
    <w:name w:val="WW8Num19z2"/>
    <w:rsid w:val="00A633EA"/>
  </w:style>
  <w:style w:type="character" w:customStyle="1" w:styleId="WW8Num19z3">
    <w:name w:val="WW8Num19z3"/>
    <w:rsid w:val="00A633EA"/>
  </w:style>
  <w:style w:type="character" w:customStyle="1" w:styleId="WW8Num19z4">
    <w:name w:val="WW8Num19z4"/>
    <w:rsid w:val="00A633EA"/>
  </w:style>
  <w:style w:type="character" w:customStyle="1" w:styleId="WW8Num19z5">
    <w:name w:val="WW8Num19z5"/>
    <w:rsid w:val="00A633EA"/>
  </w:style>
  <w:style w:type="character" w:customStyle="1" w:styleId="WW8Num19z6">
    <w:name w:val="WW8Num19z6"/>
    <w:rsid w:val="00A633EA"/>
  </w:style>
  <w:style w:type="character" w:customStyle="1" w:styleId="WW8Num19z7">
    <w:name w:val="WW8Num19z7"/>
    <w:rsid w:val="00A633EA"/>
  </w:style>
  <w:style w:type="character" w:customStyle="1" w:styleId="WW8Num19z8">
    <w:name w:val="WW8Num19z8"/>
    <w:rsid w:val="00A633EA"/>
  </w:style>
  <w:style w:type="character" w:customStyle="1" w:styleId="WW8Num20z2">
    <w:name w:val="WW8Num20z2"/>
    <w:rsid w:val="00A633EA"/>
  </w:style>
  <w:style w:type="character" w:customStyle="1" w:styleId="WW8Num20z3">
    <w:name w:val="WW8Num20z3"/>
    <w:rsid w:val="00A633EA"/>
  </w:style>
  <w:style w:type="character" w:customStyle="1" w:styleId="WW8Num20z4">
    <w:name w:val="WW8Num20z4"/>
    <w:rsid w:val="00A633EA"/>
  </w:style>
  <w:style w:type="character" w:customStyle="1" w:styleId="WW8Num20z5">
    <w:name w:val="WW8Num20z5"/>
    <w:rsid w:val="00A633EA"/>
  </w:style>
  <w:style w:type="character" w:customStyle="1" w:styleId="WW8Num20z6">
    <w:name w:val="WW8Num20z6"/>
    <w:rsid w:val="00A633EA"/>
  </w:style>
  <w:style w:type="character" w:customStyle="1" w:styleId="WW8Num20z7">
    <w:name w:val="WW8Num20z7"/>
    <w:rsid w:val="00A633EA"/>
  </w:style>
  <w:style w:type="character" w:customStyle="1" w:styleId="WW8Num20z8">
    <w:name w:val="WW8Num20z8"/>
    <w:rsid w:val="00A633EA"/>
  </w:style>
  <w:style w:type="character" w:customStyle="1" w:styleId="WW8Num21z3">
    <w:name w:val="WW8Num21z3"/>
    <w:rsid w:val="00A633EA"/>
  </w:style>
  <w:style w:type="character" w:customStyle="1" w:styleId="WW8Num21z6">
    <w:name w:val="WW8Num21z6"/>
    <w:rsid w:val="00A633EA"/>
  </w:style>
  <w:style w:type="character" w:customStyle="1" w:styleId="WW8Num21z7">
    <w:name w:val="WW8Num21z7"/>
    <w:rsid w:val="00A633EA"/>
  </w:style>
  <w:style w:type="character" w:customStyle="1" w:styleId="WW8Num21z8">
    <w:name w:val="WW8Num21z8"/>
    <w:rsid w:val="00A633EA"/>
  </w:style>
  <w:style w:type="character" w:customStyle="1" w:styleId="WW8Num22z1">
    <w:name w:val="WW8Num22z1"/>
    <w:rsid w:val="00A633EA"/>
    <w:rPr>
      <w:rFonts w:ascii="Wingdings" w:hAnsi="Wingdings" w:cs="Wingdings" w:hint="default"/>
    </w:rPr>
  </w:style>
  <w:style w:type="character" w:customStyle="1" w:styleId="WW8Num23z2">
    <w:name w:val="WW8Num23z2"/>
    <w:rsid w:val="00A633EA"/>
  </w:style>
  <w:style w:type="character" w:customStyle="1" w:styleId="WW8Num23z3">
    <w:name w:val="WW8Num23z3"/>
    <w:rsid w:val="00A633EA"/>
  </w:style>
  <w:style w:type="character" w:customStyle="1" w:styleId="WW8Num23z4">
    <w:name w:val="WW8Num23z4"/>
    <w:rsid w:val="00A633EA"/>
  </w:style>
  <w:style w:type="character" w:customStyle="1" w:styleId="WW8Num23z5">
    <w:name w:val="WW8Num23z5"/>
    <w:rsid w:val="00A633EA"/>
  </w:style>
  <w:style w:type="character" w:customStyle="1" w:styleId="WW8Num23z6">
    <w:name w:val="WW8Num23z6"/>
    <w:rsid w:val="00A633EA"/>
  </w:style>
  <w:style w:type="character" w:customStyle="1" w:styleId="WW8Num23z7">
    <w:name w:val="WW8Num23z7"/>
    <w:rsid w:val="00A633EA"/>
  </w:style>
  <w:style w:type="character" w:customStyle="1" w:styleId="WW8Num23z8">
    <w:name w:val="WW8Num23z8"/>
    <w:rsid w:val="00A633EA"/>
  </w:style>
  <w:style w:type="character" w:customStyle="1" w:styleId="WW8Num24z1">
    <w:name w:val="WW8Num24z1"/>
    <w:rsid w:val="00A633EA"/>
    <w:rPr>
      <w:rFonts w:hint="default"/>
    </w:rPr>
  </w:style>
  <w:style w:type="character" w:customStyle="1" w:styleId="WW8Num25z1">
    <w:name w:val="WW8Num25z1"/>
    <w:rsid w:val="00A633EA"/>
    <w:rPr>
      <w:rFonts w:cs="Arial" w:hint="default"/>
      <w:b/>
    </w:rPr>
  </w:style>
  <w:style w:type="character" w:customStyle="1" w:styleId="WW8Num25z2">
    <w:name w:val="WW8Num25z2"/>
    <w:rsid w:val="00A633EA"/>
    <w:rPr>
      <w:rFonts w:hint="default"/>
      <w:b w:val="0"/>
    </w:rPr>
  </w:style>
  <w:style w:type="character" w:customStyle="1" w:styleId="WW8Num25z4">
    <w:name w:val="WW8Num25z4"/>
    <w:rsid w:val="00A633EA"/>
    <w:rPr>
      <w:rFonts w:ascii="Courier New" w:hAnsi="Courier New" w:cs="Courier New" w:hint="default"/>
    </w:rPr>
  </w:style>
  <w:style w:type="character" w:customStyle="1" w:styleId="WW8Num25z5">
    <w:name w:val="WW8Num25z5"/>
    <w:rsid w:val="00A633EA"/>
    <w:rPr>
      <w:rFonts w:ascii="Wingdings" w:hAnsi="Wingdings" w:cs="Wingdings" w:hint="default"/>
    </w:rPr>
  </w:style>
  <w:style w:type="character" w:customStyle="1" w:styleId="WW8Num26z2">
    <w:name w:val="WW8Num26z2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A633EA"/>
  </w:style>
  <w:style w:type="character" w:customStyle="1" w:styleId="WW8Num26z4">
    <w:name w:val="WW8Num26z4"/>
    <w:rsid w:val="00A633EA"/>
  </w:style>
  <w:style w:type="character" w:customStyle="1" w:styleId="WW8Num26z5">
    <w:name w:val="WW8Num26z5"/>
    <w:rsid w:val="00A633EA"/>
  </w:style>
  <w:style w:type="character" w:customStyle="1" w:styleId="WW8Num26z6">
    <w:name w:val="WW8Num26z6"/>
    <w:rsid w:val="00A633EA"/>
  </w:style>
  <w:style w:type="character" w:customStyle="1" w:styleId="WW8Num26z7">
    <w:name w:val="WW8Num26z7"/>
    <w:rsid w:val="00A633EA"/>
  </w:style>
  <w:style w:type="character" w:customStyle="1" w:styleId="WW8Num26z8">
    <w:name w:val="WW8Num26z8"/>
    <w:rsid w:val="00A633EA"/>
  </w:style>
  <w:style w:type="character" w:customStyle="1" w:styleId="WW8Num27z1">
    <w:name w:val="WW8Num27z1"/>
    <w:rsid w:val="00A633EA"/>
  </w:style>
  <w:style w:type="character" w:customStyle="1" w:styleId="WW8Num27z2">
    <w:name w:val="WW8Num27z2"/>
    <w:rsid w:val="00A633EA"/>
  </w:style>
  <w:style w:type="character" w:customStyle="1" w:styleId="WW8Num27z3">
    <w:name w:val="WW8Num27z3"/>
    <w:rsid w:val="00A633EA"/>
  </w:style>
  <w:style w:type="character" w:customStyle="1" w:styleId="WW8Num27z4">
    <w:name w:val="WW8Num27z4"/>
    <w:rsid w:val="00A633EA"/>
  </w:style>
  <w:style w:type="character" w:customStyle="1" w:styleId="WW8Num27z5">
    <w:name w:val="WW8Num27z5"/>
    <w:rsid w:val="00A633EA"/>
  </w:style>
  <w:style w:type="character" w:customStyle="1" w:styleId="WW8Num27z6">
    <w:name w:val="WW8Num27z6"/>
    <w:rsid w:val="00A633EA"/>
  </w:style>
  <w:style w:type="character" w:customStyle="1" w:styleId="WW8Num27z7">
    <w:name w:val="WW8Num27z7"/>
    <w:rsid w:val="00A633EA"/>
  </w:style>
  <w:style w:type="character" w:customStyle="1" w:styleId="WW8Num27z8">
    <w:name w:val="WW8Num27z8"/>
    <w:rsid w:val="00A633EA"/>
  </w:style>
  <w:style w:type="character" w:customStyle="1" w:styleId="WW8Num28z1">
    <w:name w:val="WW8Num28z1"/>
    <w:rsid w:val="00A633EA"/>
  </w:style>
  <w:style w:type="character" w:customStyle="1" w:styleId="WW8Num28z2">
    <w:name w:val="WW8Num28z2"/>
    <w:rsid w:val="00A633EA"/>
  </w:style>
  <w:style w:type="character" w:customStyle="1" w:styleId="WW8Num28z3">
    <w:name w:val="WW8Num28z3"/>
    <w:rsid w:val="00A633EA"/>
  </w:style>
  <w:style w:type="character" w:customStyle="1" w:styleId="WW8Num28z4">
    <w:name w:val="WW8Num28z4"/>
    <w:rsid w:val="00A633EA"/>
  </w:style>
  <w:style w:type="character" w:customStyle="1" w:styleId="WW8Num28z5">
    <w:name w:val="WW8Num28z5"/>
    <w:rsid w:val="00A633EA"/>
  </w:style>
  <w:style w:type="character" w:customStyle="1" w:styleId="WW8Num28z6">
    <w:name w:val="WW8Num28z6"/>
    <w:rsid w:val="00A633EA"/>
  </w:style>
  <w:style w:type="character" w:customStyle="1" w:styleId="WW8Num28z7">
    <w:name w:val="WW8Num28z7"/>
    <w:rsid w:val="00A633EA"/>
  </w:style>
  <w:style w:type="character" w:customStyle="1" w:styleId="WW8Num28z8">
    <w:name w:val="WW8Num28z8"/>
    <w:rsid w:val="00A633EA"/>
  </w:style>
  <w:style w:type="character" w:customStyle="1" w:styleId="WW8Num30z1">
    <w:name w:val="WW8Num30z1"/>
    <w:rsid w:val="00A633EA"/>
  </w:style>
  <w:style w:type="character" w:customStyle="1" w:styleId="WW8Num30z2">
    <w:name w:val="WW8Num30z2"/>
    <w:rsid w:val="00A633EA"/>
  </w:style>
  <w:style w:type="character" w:customStyle="1" w:styleId="WW8Num30z3">
    <w:name w:val="WW8Num30z3"/>
    <w:rsid w:val="00A633EA"/>
  </w:style>
  <w:style w:type="character" w:customStyle="1" w:styleId="WW8Num30z4">
    <w:name w:val="WW8Num30z4"/>
    <w:rsid w:val="00A633EA"/>
  </w:style>
  <w:style w:type="character" w:customStyle="1" w:styleId="WW8Num30z5">
    <w:name w:val="WW8Num30z5"/>
    <w:rsid w:val="00A633EA"/>
  </w:style>
  <w:style w:type="character" w:customStyle="1" w:styleId="WW8Num30z6">
    <w:name w:val="WW8Num30z6"/>
    <w:rsid w:val="00A633EA"/>
  </w:style>
  <w:style w:type="character" w:customStyle="1" w:styleId="WW8Num30z7">
    <w:name w:val="WW8Num30z7"/>
    <w:rsid w:val="00A633EA"/>
  </w:style>
  <w:style w:type="character" w:customStyle="1" w:styleId="WW8Num30z8">
    <w:name w:val="WW8Num30z8"/>
    <w:rsid w:val="00A633EA"/>
  </w:style>
  <w:style w:type="character" w:customStyle="1" w:styleId="WW8Num32z1">
    <w:name w:val="WW8Num32z1"/>
    <w:rsid w:val="00A633EA"/>
  </w:style>
  <w:style w:type="character" w:customStyle="1" w:styleId="WW8Num32z2">
    <w:name w:val="WW8Num32z2"/>
    <w:rsid w:val="00A633EA"/>
  </w:style>
  <w:style w:type="character" w:customStyle="1" w:styleId="WW8Num32z3">
    <w:name w:val="WW8Num32z3"/>
    <w:rsid w:val="00A633EA"/>
  </w:style>
  <w:style w:type="character" w:customStyle="1" w:styleId="WW8Num32z4">
    <w:name w:val="WW8Num32z4"/>
    <w:rsid w:val="00A633EA"/>
  </w:style>
  <w:style w:type="character" w:customStyle="1" w:styleId="WW8Num32z5">
    <w:name w:val="WW8Num32z5"/>
    <w:rsid w:val="00A633EA"/>
  </w:style>
  <w:style w:type="character" w:customStyle="1" w:styleId="WW8Num32z6">
    <w:name w:val="WW8Num32z6"/>
    <w:rsid w:val="00A633EA"/>
  </w:style>
  <w:style w:type="character" w:customStyle="1" w:styleId="WW8Num32z7">
    <w:name w:val="WW8Num32z7"/>
    <w:rsid w:val="00A633EA"/>
  </w:style>
  <w:style w:type="character" w:customStyle="1" w:styleId="WW8Num32z8">
    <w:name w:val="WW8Num32z8"/>
    <w:rsid w:val="00A633EA"/>
  </w:style>
  <w:style w:type="character" w:customStyle="1" w:styleId="WW8Num33z1">
    <w:name w:val="WW8Num33z1"/>
    <w:rsid w:val="00A633EA"/>
  </w:style>
  <w:style w:type="character" w:customStyle="1" w:styleId="WW8Num33z2">
    <w:name w:val="WW8Num33z2"/>
    <w:rsid w:val="00A633EA"/>
  </w:style>
  <w:style w:type="character" w:customStyle="1" w:styleId="WW8Num33z3">
    <w:name w:val="WW8Num33z3"/>
    <w:rsid w:val="00A633EA"/>
  </w:style>
  <w:style w:type="character" w:customStyle="1" w:styleId="WW8Num33z4">
    <w:name w:val="WW8Num33z4"/>
    <w:rsid w:val="00A633EA"/>
  </w:style>
  <w:style w:type="character" w:customStyle="1" w:styleId="WW8Num33z5">
    <w:name w:val="WW8Num33z5"/>
    <w:rsid w:val="00A633EA"/>
  </w:style>
  <w:style w:type="character" w:customStyle="1" w:styleId="WW8Num33z6">
    <w:name w:val="WW8Num33z6"/>
    <w:rsid w:val="00A633EA"/>
  </w:style>
  <w:style w:type="character" w:customStyle="1" w:styleId="WW8Num33z7">
    <w:name w:val="WW8Num33z7"/>
    <w:rsid w:val="00A633EA"/>
  </w:style>
  <w:style w:type="character" w:customStyle="1" w:styleId="WW8Num33z8">
    <w:name w:val="WW8Num33z8"/>
    <w:rsid w:val="00A633EA"/>
  </w:style>
  <w:style w:type="character" w:customStyle="1" w:styleId="WW8Num34z1">
    <w:name w:val="WW8Num34z1"/>
    <w:rsid w:val="00A633EA"/>
  </w:style>
  <w:style w:type="character" w:customStyle="1" w:styleId="WW8Num34z2">
    <w:name w:val="WW8Num34z2"/>
    <w:rsid w:val="00A633EA"/>
  </w:style>
  <w:style w:type="character" w:customStyle="1" w:styleId="WW8Num34z3">
    <w:name w:val="WW8Num34z3"/>
    <w:rsid w:val="00A633EA"/>
  </w:style>
  <w:style w:type="character" w:customStyle="1" w:styleId="WW8Num34z4">
    <w:name w:val="WW8Num34z4"/>
    <w:rsid w:val="00A633EA"/>
  </w:style>
  <w:style w:type="character" w:customStyle="1" w:styleId="WW8Num34z5">
    <w:name w:val="WW8Num34z5"/>
    <w:rsid w:val="00A633EA"/>
  </w:style>
  <w:style w:type="character" w:customStyle="1" w:styleId="WW8Num34z6">
    <w:name w:val="WW8Num34z6"/>
    <w:rsid w:val="00A633EA"/>
  </w:style>
  <w:style w:type="character" w:customStyle="1" w:styleId="WW8Num34z7">
    <w:name w:val="WW8Num34z7"/>
    <w:rsid w:val="00A633EA"/>
  </w:style>
  <w:style w:type="character" w:customStyle="1" w:styleId="WW8Num34z8">
    <w:name w:val="WW8Num34z8"/>
    <w:rsid w:val="00A633EA"/>
  </w:style>
  <w:style w:type="character" w:customStyle="1" w:styleId="WW8Num35z1">
    <w:name w:val="WW8Num35z1"/>
    <w:rsid w:val="00A633EA"/>
  </w:style>
  <w:style w:type="character" w:customStyle="1" w:styleId="WW8Num35z2">
    <w:name w:val="WW8Num35z2"/>
    <w:rsid w:val="00A633EA"/>
  </w:style>
  <w:style w:type="character" w:customStyle="1" w:styleId="WW8Num35z3">
    <w:name w:val="WW8Num35z3"/>
    <w:rsid w:val="00A633EA"/>
  </w:style>
  <w:style w:type="character" w:customStyle="1" w:styleId="WW8Num35z4">
    <w:name w:val="WW8Num35z4"/>
    <w:rsid w:val="00A633EA"/>
  </w:style>
  <w:style w:type="character" w:customStyle="1" w:styleId="WW8Num35z5">
    <w:name w:val="WW8Num35z5"/>
    <w:rsid w:val="00A633EA"/>
  </w:style>
  <w:style w:type="character" w:customStyle="1" w:styleId="WW8Num35z6">
    <w:name w:val="WW8Num35z6"/>
    <w:rsid w:val="00A633EA"/>
  </w:style>
  <w:style w:type="character" w:customStyle="1" w:styleId="WW8Num35z7">
    <w:name w:val="WW8Num35z7"/>
    <w:rsid w:val="00A633EA"/>
  </w:style>
  <w:style w:type="character" w:customStyle="1" w:styleId="WW8Num35z8">
    <w:name w:val="WW8Num35z8"/>
    <w:rsid w:val="00A633EA"/>
  </w:style>
  <w:style w:type="character" w:customStyle="1" w:styleId="WW8Num36z1">
    <w:name w:val="WW8Num36z1"/>
    <w:rsid w:val="00A633EA"/>
  </w:style>
  <w:style w:type="character" w:customStyle="1" w:styleId="WW8Num36z2">
    <w:name w:val="WW8Num36z2"/>
    <w:rsid w:val="00A633EA"/>
  </w:style>
  <w:style w:type="character" w:customStyle="1" w:styleId="WW8Num36z3">
    <w:name w:val="WW8Num36z3"/>
    <w:rsid w:val="00A633EA"/>
  </w:style>
  <w:style w:type="character" w:customStyle="1" w:styleId="WW8Num36z4">
    <w:name w:val="WW8Num36z4"/>
    <w:rsid w:val="00A633EA"/>
  </w:style>
  <w:style w:type="character" w:customStyle="1" w:styleId="WW8Num36z5">
    <w:name w:val="WW8Num36z5"/>
    <w:rsid w:val="00A633EA"/>
  </w:style>
  <w:style w:type="character" w:customStyle="1" w:styleId="WW8Num36z6">
    <w:name w:val="WW8Num36z6"/>
    <w:rsid w:val="00A633EA"/>
  </w:style>
  <w:style w:type="character" w:customStyle="1" w:styleId="WW8Num36z7">
    <w:name w:val="WW8Num36z7"/>
    <w:rsid w:val="00A633EA"/>
  </w:style>
  <w:style w:type="character" w:customStyle="1" w:styleId="WW8Num36z8">
    <w:name w:val="WW8Num36z8"/>
    <w:rsid w:val="00A633EA"/>
  </w:style>
  <w:style w:type="character" w:customStyle="1" w:styleId="WW8Num37z1">
    <w:name w:val="WW8Num37z1"/>
    <w:rsid w:val="00A633EA"/>
  </w:style>
  <w:style w:type="character" w:customStyle="1" w:styleId="WW8Num37z2">
    <w:name w:val="WW8Num37z2"/>
    <w:rsid w:val="00A633EA"/>
  </w:style>
  <w:style w:type="character" w:customStyle="1" w:styleId="WW8Num37z3">
    <w:name w:val="WW8Num37z3"/>
    <w:rsid w:val="00A633EA"/>
  </w:style>
  <w:style w:type="character" w:customStyle="1" w:styleId="WW8Num37z4">
    <w:name w:val="WW8Num37z4"/>
    <w:rsid w:val="00A633EA"/>
  </w:style>
  <w:style w:type="character" w:customStyle="1" w:styleId="WW8Num37z5">
    <w:name w:val="WW8Num37z5"/>
    <w:rsid w:val="00A633EA"/>
  </w:style>
  <w:style w:type="character" w:customStyle="1" w:styleId="WW8Num37z6">
    <w:name w:val="WW8Num37z6"/>
    <w:rsid w:val="00A633EA"/>
  </w:style>
  <w:style w:type="character" w:customStyle="1" w:styleId="WW8Num37z7">
    <w:name w:val="WW8Num37z7"/>
    <w:rsid w:val="00A633EA"/>
  </w:style>
  <w:style w:type="character" w:customStyle="1" w:styleId="WW8Num37z8">
    <w:name w:val="WW8Num37z8"/>
    <w:rsid w:val="00A633EA"/>
  </w:style>
  <w:style w:type="character" w:customStyle="1" w:styleId="WW8Num38z1">
    <w:name w:val="WW8Num38z1"/>
    <w:rsid w:val="00A633EA"/>
  </w:style>
  <w:style w:type="character" w:customStyle="1" w:styleId="WW8Num38z2">
    <w:name w:val="WW8Num38z2"/>
    <w:rsid w:val="00A633EA"/>
  </w:style>
  <w:style w:type="character" w:customStyle="1" w:styleId="WW8Num38z3">
    <w:name w:val="WW8Num38z3"/>
    <w:rsid w:val="00A633EA"/>
  </w:style>
  <w:style w:type="character" w:customStyle="1" w:styleId="WW8Num38z4">
    <w:name w:val="WW8Num38z4"/>
    <w:rsid w:val="00A633EA"/>
  </w:style>
  <w:style w:type="character" w:customStyle="1" w:styleId="WW8Num38z5">
    <w:name w:val="WW8Num38z5"/>
    <w:rsid w:val="00A633EA"/>
  </w:style>
  <w:style w:type="character" w:customStyle="1" w:styleId="WW8Num38z6">
    <w:name w:val="WW8Num38z6"/>
    <w:rsid w:val="00A633EA"/>
  </w:style>
  <w:style w:type="character" w:customStyle="1" w:styleId="WW8Num38z7">
    <w:name w:val="WW8Num38z7"/>
    <w:rsid w:val="00A633EA"/>
  </w:style>
  <w:style w:type="character" w:customStyle="1" w:styleId="WW8Num38z8">
    <w:name w:val="WW8Num38z8"/>
    <w:rsid w:val="00A633EA"/>
  </w:style>
  <w:style w:type="character" w:customStyle="1" w:styleId="WW8Num40z1">
    <w:name w:val="WW8Num40z1"/>
    <w:rsid w:val="00A633EA"/>
  </w:style>
  <w:style w:type="character" w:customStyle="1" w:styleId="WW8Num40z2">
    <w:name w:val="WW8Num40z2"/>
    <w:rsid w:val="00A633EA"/>
  </w:style>
  <w:style w:type="character" w:customStyle="1" w:styleId="WW8Num40z3">
    <w:name w:val="WW8Num40z3"/>
    <w:rsid w:val="00A633EA"/>
  </w:style>
  <w:style w:type="character" w:customStyle="1" w:styleId="WW8Num40z4">
    <w:name w:val="WW8Num40z4"/>
    <w:rsid w:val="00A633EA"/>
  </w:style>
  <w:style w:type="character" w:customStyle="1" w:styleId="WW8Num40z5">
    <w:name w:val="WW8Num40z5"/>
    <w:rsid w:val="00A633EA"/>
  </w:style>
  <w:style w:type="character" w:customStyle="1" w:styleId="WW8Num40z6">
    <w:name w:val="WW8Num40z6"/>
    <w:rsid w:val="00A633EA"/>
  </w:style>
  <w:style w:type="character" w:customStyle="1" w:styleId="WW8Num40z7">
    <w:name w:val="WW8Num40z7"/>
    <w:rsid w:val="00A633EA"/>
  </w:style>
  <w:style w:type="character" w:customStyle="1" w:styleId="WW8Num40z8">
    <w:name w:val="WW8Num40z8"/>
    <w:rsid w:val="00A633EA"/>
  </w:style>
  <w:style w:type="character" w:customStyle="1" w:styleId="WW8Num41z1">
    <w:name w:val="WW8Num41z1"/>
    <w:rsid w:val="00A633EA"/>
  </w:style>
  <w:style w:type="character" w:customStyle="1" w:styleId="WW8Num41z2">
    <w:name w:val="WW8Num41z2"/>
    <w:rsid w:val="00A633EA"/>
  </w:style>
  <w:style w:type="character" w:customStyle="1" w:styleId="WW8Num41z3">
    <w:name w:val="WW8Num41z3"/>
    <w:rsid w:val="00A633EA"/>
  </w:style>
  <w:style w:type="character" w:customStyle="1" w:styleId="WW8Num41z4">
    <w:name w:val="WW8Num41z4"/>
    <w:rsid w:val="00A633EA"/>
  </w:style>
  <w:style w:type="character" w:customStyle="1" w:styleId="WW8Num41z5">
    <w:name w:val="WW8Num41z5"/>
    <w:rsid w:val="00A633EA"/>
  </w:style>
  <w:style w:type="character" w:customStyle="1" w:styleId="WW8Num41z6">
    <w:name w:val="WW8Num41z6"/>
    <w:rsid w:val="00A633EA"/>
  </w:style>
  <w:style w:type="character" w:customStyle="1" w:styleId="WW8Num41z7">
    <w:name w:val="WW8Num41z7"/>
    <w:rsid w:val="00A633EA"/>
  </w:style>
  <w:style w:type="character" w:customStyle="1" w:styleId="WW8Num41z8">
    <w:name w:val="WW8Num41z8"/>
    <w:rsid w:val="00A633EA"/>
  </w:style>
  <w:style w:type="character" w:customStyle="1" w:styleId="WW8Num42z1">
    <w:name w:val="WW8Num42z1"/>
    <w:rsid w:val="00A633EA"/>
  </w:style>
  <w:style w:type="character" w:customStyle="1" w:styleId="WW8Num42z2">
    <w:name w:val="WW8Num42z2"/>
    <w:rsid w:val="00A633EA"/>
  </w:style>
  <w:style w:type="character" w:customStyle="1" w:styleId="WW8Num42z3">
    <w:name w:val="WW8Num42z3"/>
    <w:rsid w:val="00A633EA"/>
  </w:style>
  <w:style w:type="character" w:customStyle="1" w:styleId="WW8Num42z4">
    <w:name w:val="WW8Num42z4"/>
    <w:rsid w:val="00A633EA"/>
  </w:style>
  <w:style w:type="character" w:customStyle="1" w:styleId="WW8Num42z5">
    <w:name w:val="WW8Num42z5"/>
    <w:rsid w:val="00A633EA"/>
  </w:style>
  <w:style w:type="character" w:customStyle="1" w:styleId="WW8Num42z6">
    <w:name w:val="WW8Num42z6"/>
    <w:rsid w:val="00A633EA"/>
  </w:style>
  <w:style w:type="character" w:customStyle="1" w:styleId="WW8Num42z7">
    <w:name w:val="WW8Num42z7"/>
    <w:rsid w:val="00A633EA"/>
  </w:style>
  <w:style w:type="character" w:customStyle="1" w:styleId="WW8Num42z8">
    <w:name w:val="WW8Num42z8"/>
    <w:rsid w:val="00A633EA"/>
  </w:style>
  <w:style w:type="character" w:customStyle="1" w:styleId="WW8Num43z2">
    <w:name w:val="WW8Num43z2"/>
    <w:rsid w:val="00A633EA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A633EA"/>
  </w:style>
  <w:style w:type="character" w:customStyle="1" w:styleId="WW8Num43z4">
    <w:name w:val="WW8Num43z4"/>
    <w:rsid w:val="00A633EA"/>
  </w:style>
  <w:style w:type="character" w:customStyle="1" w:styleId="WW8Num43z5">
    <w:name w:val="WW8Num43z5"/>
    <w:rsid w:val="00A633EA"/>
  </w:style>
  <w:style w:type="character" w:customStyle="1" w:styleId="WW8Num43z6">
    <w:name w:val="WW8Num43z6"/>
    <w:rsid w:val="00A633EA"/>
  </w:style>
  <w:style w:type="character" w:customStyle="1" w:styleId="WW8Num43z7">
    <w:name w:val="WW8Num43z7"/>
    <w:rsid w:val="00A633EA"/>
  </w:style>
  <w:style w:type="character" w:customStyle="1" w:styleId="WW8Num43z8">
    <w:name w:val="WW8Num43z8"/>
    <w:rsid w:val="00A633EA"/>
  </w:style>
  <w:style w:type="character" w:customStyle="1" w:styleId="WW8Num45z1">
    <w:name w:val="WW8Num45z1"/>
    <w:rsid w:val="00A633EA"/>
  </w:style>
  <w:style w:type="character" w:customStyle="1" w:styleId="WW8Num45z2">
    <w:name w:val="WW8Num45z2"/>
    <w:rsid w:val="00A633EA"/>
  </w:style>
  <w:style w:type="character" w:customStyle="1" w:styleId="WW8Num45z3">
    <w:name w:val="WW8Num45z3"/>
    <w:rsid w:val="00A633EA"/>
  </w:style>
  <w:style w:type="character" w:customStyle="1" w:styleId="WW8Num45z4">
    <w:name w:val="WW8Num45z4"/>
    <w:rsid w:val="00A633EA"/>
  </w:style>
  <w:style w:type="character" w:customStyle="1" w:styleId="WW8Num45z5">
    <w:name w:val="WW8Num45z5"/>
    <w:rsid w:val="00A633EA"/>
  </w:style>
  <w:style w:type="character" w:customStyle="1" w:styleId="WW8Num45z6">
    <w:name w:val="WW8Num45z6"/>
    <w:rsid w:val="00A633EA"/>
  </w:style>
  <w:style w:type="character" w:customStyle="1" w:styleId="WW8Num45z7">
    <w:name w:val="WW8Num45z7"/>
    <w:rsid w:val="00A633EA"/>
  </w:style>
  <w:style w:type="character" w:customStyle="1" w:styleId="WW8Num45z8">
    <w:name w:val="WW8Num45z8"/>
    <w:rsid w:val="00A633EA"/>
  </w:style>
  <w:style w:type="character" w:customStyle="1" w:styleId="WW8Num47z1">
    <w:name w:val="WW8Num47z1"/>
    <w:rsid w:val="00A633EA"/>
  </w:style>
  <w:style w:type="character" w:customStyle="1" w:styleId="WW8Num48z2">
    <w:name w:val="WW8Num48z2"/>
    <w:rsid w:val="00A633EA"/>
    <w:rPr>
      <w:rFonts w:hint="default"/>
      <w:b w:val="0"/>
      <w:i w:val="0"/>
    </w:rPr>
  </w:style>
  <w:style w:type="character" w:customStyle="1" w:styleId="WW8Num52z2">
    <w:name w:val="WW8Num52z2"/>
    <w:rsid w:val="00A633EA"/>
  </w:style>
  <w:style w:type="character" w:customStyle="1" w:styleId="WW8Num52z3">
    <w:name w:val="WW8Num52z3"/>
    <w:rsid w:val="00A633EA"/>
  </w:style>
  <w:style w:type="character" w:customStyle="1" w:styleId="WW8Num52z4">
    <w:name w:val="WW8Num52z4"/>
    <w:rsid w:val="00A633EA"/>
  </w:style>
  <w:style w:type="character" w:customStyle="1" w:styleId="WW8Num52z5">
    <w:name w:val="WW8Num52z5"/>
    <w:rsid w:val="00A633EA"/>
  </w:style>
  <w:style w:type="character" w:customStyle="1" w:styleId="WW8Num52z6">
    <w:name w:val="WW8Num52z6"/>
    <w:rsid w:val="00A633EA"/>
  </w:style>
  <w:style w:type="character" w:customStyle="1" w:styleId="WW8Num52z7">
    <w:name w:val="WW8Num52z7"/>
    <w:rsid w:val="00A633EA"/>
  </w:style>
  <w:style w:type="character" w:customStyle="1" w:styleId="WW8Num52z8">
    <w:name w:val="WW8Num52z8"/>
    <w:rsid w:val="00A633EA"/>
  </w:style>
  <w:style w:type="character" w:customStyle="1" w:styleId="WW8Num54z1">
    <w:name w:val="WW8Num54z1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A633EA"/>
  </w:style>
  <w:style w:type="character" w:customStyle="1" w:styleId="WW8Num57z2">
    <w:name w:val="WW8Num57z2"/>
    <w:rsid w:val="00A633EA"/>
  </w:style>
  <w:style w:type="character" w:customStyle="1" w:styleId="WW8Num59z1">
    <w:name w:val="WW8Num59z1"/>
    <w:rsid w:val="00A633EA"/>
    <w:rPr>
      <w:rFonts w:ascii="Wingdings" w:hAnsi="Wingdings" w:cs="Wingdings" w:hint="default"/>
    </w:rPr>
  </w:style>
  <w:style w:type="character" w:customStyle="1" w:styleId="WW8Num59z2">
    <w:name w:val="WW8Num59z2"/>
    <w:rsid w:val="00A633EA"/>
    <w:rPr>
      <w:rFonts w:hint="default"/>
    </w:rPr>
  </w:style>
  <w:style w:type="character" w:customStyle="1" w:styleId="WW8Num59z3">
    <w:name w:val="WW8Num59z3"/>
    <w:rsid w:val="00A633EA"/>
  </w:style>
  <w:style w:type="character" w:customStyle="1" w:styleId="WW8Num59z4">
    <w:name w:val="WW8Num59z4"/>
    <w:rsid w:val="00A633EA"/>
  </w:style>
  <w:style w:type="character" w:customStyle="1" w:styleId="WW8Num59z5">
    <w:name w:val="WW8Num59z5"/>
    <w:rsid w:val="00A633EA"/>
  </w:style>
  <w:style w:type="character" w:customStyle="1" w:styleId="WW8Num59z6">
    <w:name w:val="WW8Num59z6"/>
    <w:rsid w:val="00A633EA"/>
  </w:style>
  <w:style w:type="character" w:customStyle="1" w:styleId="WW8Num59z7">
    <w:name w:val="WW8Num59z7"/>
    <w:rsid w:val="00A633EA"/>
  </w:style>
  <w:style w:type="character" w:customStyle="1" w:styleId="WW8Num59z8">
    <w:name w:val="WW8Num59z8"/>
    <w:rsid w:val="00A633EA"/>
  </w:style>
  <w:style w:type="character" w:customStyle="1" w:styleId="WW8Num60z1">
    <w:name w:val="WW8Num60z1"/>
    <w:rsid w:val="00A633EA"/>
    <w:rPr>
      <w:rFonts w:hint="default"/>
    </w:rPr>
  </w:style>
  <w:style w:type="character" w:customStyle="1" w:styleId="WW8Num61z1">
    <w:name w:val="WW8Num61z1"/>
    <w:rsid w:val="00A633EA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A633EA"/>
  </w:style>
  <w:style w:type="character" w:customStyle="1" w:styleId="WW8Num62z3">
    <w:name w:val="WW8Num62z3"/>
    <w:rsid w:val="00A633EA"/>
  </w:style>
  <w:style w:type="character" w:customStyle="1" w:styleId="WW8Num62z4">
    <w:name w:val="WW8Num62z4"/>
    <w:rsid w:val="00A633EA"/>
  </w:style>
  <w:style w:type="character" w:customStyle="1" w:styleId="WW8Num62z5">
    <w:name w:val="WW8Num62z5"/>
    <w:rsid w:val="00A633EA"/>
  </w:style>
  <w:style w:type="character" w:customStyle="1" w:styleId="WW8Num62z6">
    <w:name w:val="WW8Num62z6"/>
    <w:rsid w:val="00A633EA"/>
  </w:style>
  <w:style w:type="character" w:customStyle="1" w:styleId="WW8Num62z7">
    <w:name w:val="WW8Num62z7"/>
    <w:rsid w:val="00A633EA"/>
  </w:style>
  <w:style w:type="character" w:customStyle="1" w:styleId="WW8Num62z8">
    <w:name w:val="WW8Num62z8"/>
    <w:rsid w:val="00A633EA"/>
  </w:style>
  <w:style w:type="character" w:customStyle="1" w:styleId="WW8Num63z2">
    <w:name w:val="WW8Num63z2"/>
    <w:rsid w:val="00A633EA"/>
  </w:style>
  <w:style w:type="character" w:customStyle="1" w:styleId="WW8Num63z3">
    <w:name w:val="WW8Num63z3"/>
    <w:rsid w:val="00A633EA"/>
  </w:style>
  <w:style w:type="character" w:customStyle="1" w:styleId="WW8Num63z4">
    <w:name w:val="WW8Num63z4"/>
    <w:rsid w:val="00A633EA"/>
  </w:style>
  <w:style w:type="character" w:customStyle="1" w:styleId="WW8Num63z5">
    <w:name w:val="WW8Num63z5"/>
    <w:rsid w:val="00A633EA"/>
  </w:style>
  <w:style w:type="character" w:customStyle="1" w:styleId="WW8Num63z6">
    <w:name w:val="WW8Num63z6"/>
    <w:rsid w:val="00A633EA"/>
  </w:style>
  <w:style w:type="character" w:customStyle="1" w:styleId="WW8Num63z7">
    <w:name w:val="WW8Num63z7"/>
    <w:rsid w:val="00A633EA"/>
  </w:style>
  <w:style w:type="character" w:customStyle="1" w:styleId="WW8Num63z8">
    <w:name w:val="WW8Num63z8"/>
    <w:rsid w:val="00A633EA"/>
  </w:style>
  <w:style w:type="character" w:customStyle="1" w:styleId="WW8Num64z1">
    <w:name w:val="WW8Num64z1"/>
    <w:rsid w:val="00A633EA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A633EA"/>
  </w:style>
  <w:style w:type="character" w:customStyle="1" w:styleId="WW8Num64z3">
    <w:name w:val="WW8Num64z3"/>
    <w:rsid w:val="00A633EA"/>
  </w:style>
  <w:style w:type="character" w:customStyle="1" w:styleId="WW8Num64z4">
    <w:name w:val="WW8Num64z4"/>
    <w:rsid w:val="00A633EA"/>
  </w:style>
  <w:style w:type="character" w:customStyle="1" w:styleId="WW8Num64z5">
    <w:name w:val="WW8Num64z5"/>
    <w:rsid w:val="00A633EA"/>
  </w:style>
  <w:style w:type="character" w:customStyle="1" w:styleId="WW8Num64z6">
    <w:name w:val="WW8Num64z6"/>
    <w:rsid w:val="00A633EA"/>
  </w:style>
  <w:style w:type="character" w:customStyle="1" w:styleId="WW8Num64z7">
    <w:name w:val="WW8Num64z7"/>
    <w:rsid w:val="00A633EA"/>
  </w:style>
  <w:style w:type="character" w:customStyle="1" w:styleId="WW8Num64z8">
    <w:name w:val="WW8Num64z8"/>
    <w:rsid w:val="00A633EA"/>
  </w:style>
  <w:style w:type="character" w:customStyle="1" w:styleId="WW8Num65z2">
    <w:name w:val="WW8Num65z2"/>
    <w:rsid w:val="00A633EA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A633EA"/>
  </w:style>
  <w:style w:type="character" w:customStyle="1" w:styleId="WW8Num70z1">
    <w:name w:val="WW8Num70z1"/>
    <w:rsid w:val="00A633EA"/>
    <w:rPr>
      <w:rFonts w:hint="default"/>
    </w:rPr>
  </w:style>
  <w:style w:type="character" w:customStyle="1" w:styleId="WW8Num71z1">
    <w:name w:val="WW8Num71z1"/>
    <w:rsid w:val="00A633EA"/>
  </w:style>
  <w:style w:type="character" w:customStyle="1" w:styleId="WW8Num71z2">
    <w:name w:val="WW8Num71z2"/>
    <w:rsid w:val="00A633EA"/>
  </w:style>
  <w:style w:type="character" w:customStyle="1" w:styleId="WW8Num71z3">
    <w:name w:val="WW8Num71z3"/>
    <w:rsid w:val="00A633EA"/>
  </w:style>
  <w:style w:type="character" w:customStyle="1" w:styleId="WW8Num71z4">
    <w:name w:val="WW8Num71z4"/>
    <w:rsid w:val="00A633EA"/>
  </w:style>
  <w:style w:type="character" w:customStyle="1" w:styleId="WW8Num71z5">
    <w:name w:val="WW8Num71z5"/>
    <w:rsid w:val="00A633EA"/>
  </w:style>
  <w:style w:type="character" w:customStyle="1" w:styleId="WW8Num71z6">
    <w:name w:val="WW8Num71z6"/>
    <w:rsid w:val="00A633EA"/>
  </w:style>
  <w:style w:type="character" w:customStyle="1" w:styleId="WW8Num71z7">
    <w:name w:val="WW8Num71z7"/>
    <w:rsid w:val="00A633EA"/>
  </w:style>
  <w:style w:type="character" w:customStyle="1" w:styleId="WW8Num71z8">
    <w:name w:val="WW8Num71z8"/>
    <w:rsid w:val="00A633EA"/>
  </w:style>
  <w:style w:type="character" w:customStyle="1" w:styleId="WW8Num72z0">
    <w:name w:val="WW8Num72z0"/>
    <w:rsid w:val="00A633EA"/>
    <w:rPr>
      <w:rFonts w:hint="default"/>
      <w:sz w:val="20"/>
    </w:rPr>
  </w:style>
  <w:style w:type="character" w:customStyle="1" w:styleId="WW8Num72z1">
    <w:name w:val="WW8Num72z1"/>
    <w:rsid w:val="00A633EA"/>
  </w:style>
  <w:style w:type="character" w:customStyle="1" w:styleId="WW8Num72z2">
    <w:name w:val="WW8Num72z2"/>
    <w:rsid w:val="00A633EA"/>
  </w:style>
  <w:style w:type="character" w:customStyle="1" w:styleId="WW8Num72z3">
    <w:name w:val="WW8Num72z3"/>
    <w:rsid w:val="00A633EA"/>
  </w:style>
  <w:style w:type="character" w:customStyle="1" w:styleId="WW8Num72z4">
    <w:name w:val="WW8Num72z4"/>
    <w:rsid w:val="00A633EA"/>
  </w:style>
  <w:style w:type="character" w:customStyle="1" w:styleId="WW8Num72z5">
    <w:name w:val="WW8Num72z5"/>
    <w:rsid w:val="00A633EA"/>
  </w:style>
  <w:style w:type="character" w:customStyle="1" w:styleId="WW8Num72z6">
    <w:name w:val="WW8Num72z6"/>
    <w:rsid w:val="00A633EA"/>
  </w:style>
  <w:style w:type="character" w:customStyle="1" w:styleId="WW8Num72z7">
    <w:name w:val="WW8Num72z7"/>
    <w:rsid w:val="00A633EA"/>
  </w:style>
  <w:style w:type="character" w:customStyle="1" w:styleId="WW8Num72z8">
    <w:name w:val="WW8Num72z8"/>
    <w:rsid w:val="00A633EA"/>
  </w:style>
  <w:style w:type="character" w:customStyle="1" w:styleId="WW8Num73z0">
    <w:name w:val="WW8Num73z0"/>
    <w:rsid w:val="00A633EA"/>
  </w:style>
  <w:style w:type="character" w:customStyle="1" w:styleId="WW8Num74z0">
    <w:name w:val="WW8Num74z0"/>
    <w:rsid w:val="00A633EA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A633EA"/>
  </w:style>
  <w:style w:type="character" w:customStyle="1" w:styleId="WW8Num74z3">
    <w:name w:val="WW8Num74z3"/>
    <w:rsid w:val="00A633EA"/>
  </w:style>
  <w:style w:type="character" w:customStyle="1" w:styleId="WW8Num74z4">
    <w:name w:val="WW8Num74z4"/>
    <w:rsid w:val="00A633EA"/>
  </w:style>
  <w:style w:type="character" w:customStyle="1" w:styleId="WW8Num74z5">
    <w:name w:val="WW8Num74z5"/>
    <w:rsid w:val="00A633EA"/>
  </w:style>
  <w:style w:type="character" w:customStyle="1" w:styleId="WW8Num74z6">
    <w:name w:val="WW8Num74z6"/>
    <w:rsid w:val="00A633EA"/>
  </w:style>
  <w:style w:type="character" w:customStyle="1" w:styleId="WW8Num74z7">
    <w:name w:val="WW8Num74z7"/>
    <w:rsid w:val="00A633EA"/>
  </w:style>
  <w:style w:type="character" w:customStyle="1" w:styleId="WW8Num74z8">
    <w:name w:val="WW8Num74z8"/>
    <w:rsid w:val="00A633EA"/>
  </w:style>
  <w:style w:type="character" w:customStyle="1" w:styleId="WW8Num75z0">
    <w:name w:val="WW8Num75z0"/>
    <w:rsid w:val="00A633EA"/>
  </w:style>
  <w:style w:type="character" w:customStyle="1" w:styleId="WW8Num75z1">
    <w:name w:val="WW8Num75z1"/>
    <w:rsid w:val="00A633EA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A633EA"/>
    <w:rPr>
      <w:rFonts w:ascii="Arial" w:eastAsia="Times New Roman" w:hAnsi="Arial" w:cs="Arial" w:hint="default"/>
    </w:rPr>
  </w:style>
  <w:style w:type="character" w:customStyle="1" w:styleId="WW8Num75z3">
    <w:name w:val="WW8Num75z3"/>
    <w:rsid w:val="00A633EA"/>
  </w:style>
  <w:style w:type="character" w:customStyle="1" w:styleId="WW8Num75z4">
    <w:name w:val="WW8Num75z4"/>
    <w:rsid w:val="00A633EA"/>
  </w:style>
  <w:style w:type="character" w:customStyle="1" w:styleId="WW8Num75z5">
    <w:name w:val="WW8Num75z5"/>
    <w:rsid w:val="00A633EA"/>
  </w:style>
  <w:style w:type="character" w:customStyle="1" w:styleId="WW8Num75z6">
    <w:name w:val="WW8Num75z6"/>
    <w:rsid w:val="00A633EA"/>
  </w:style>
  <w:style w:type="character" w:customStyle="1" w:styleId="WW8Num75z7">
    <w:name w:val="WW8Num75z7"/>
    <w:rsid w:val="00A633EA"/>
  </w:style>
  <w:style w:type="character" w:customStyle="1" w:styleId="WW8Num75z8">
    <w:name w:val="WW8Num75z8"/>
    <w:rsid w:val="00A633EA"/>
  </w:style>
  <w:style w:type="character" w:customStyle="1" w:styleId="WW8Num76z0">
    <w:name w:val="WW8Num76z0"/>
    <w:rsid w:val="00A633EA"/>
    <w:rPr>
      <w:rFonts w:hint="default"/>
    </w:rPr>
  </w:style>
  <w:style w:type="character" w:customStyle="1" w:styleId="WW8Num76z2">
    <w:name w:val="WW8Num76z2"/>
    <w:rsid w:val="00A633EA"/>
    <w:rPr>
      <w:rFonts w:hint="default"/>
      <w:b w:val="0"/>
      <w:i w:val="0"/>
    </w:rPr>
  </w:style>
  <w:style w:type="character" w:customStyle="1" w:styleId="WW8Num76z3">
    <w:name w:val="WW8Num76z3"/>
    <w:rsid w:val="00A633EA"/>
    <w:rPr>
      <w:rFonts w:ascii="Symbol" w:hAnsi="Symbol" w:cs="Symbol" w:hint="default"/>
    </w:rPr>
  </w:style>
  <w:style w:type="character" w:customStyle="1" w:styleId="WW8Num76z4">
    <w:name w:val="WW8Num76z4"/>
    <w:rsid w:val="00A633EA"/>
  </w:style>
  <w:style w:type="character" w:customStyle="1" w:styleId="WW8Num76z5">
    <w:name w:val="WW8Num76z5"/>
    <w:rsid w:val="00A633EA"/>
  </w:style>
  <w:style w:type="character" w:customStyle="1" w:styleId="WW8Num76z6">
    <w:name w:val="WW8Num76z6"/>
    <w:rsid w:val="00A633EA"/>
  </w:style>
  <w:style w:type="character" w:customStyle="1" w:styleId="WW8Num76z7">
    <w:name w:val="WW8Num76z7"/>
    <w:rsid w:val="00A633EA"/>
  </w:style>
  <w:style w:type="character" w:customStyle="1" w:styleId="WW8Num76z8">
    <w:name w:val="WW8Num76z8"/>
    <w:rsid w:val="00A633EA"/>
  </w:style>
  <w:style w:type="character" w:customStyle="1" w:styleId="WW8Num77z0">
    <w:name w:val="WW8Num77z0"/>
    <w:rsid w:val="00A633EA"/>
    <w:rPr>
      <w:rFonts w:ascii="Arial" w:hAnsi="Arial" w:cs="Arial"/>
      <w:b w:val="0"/>
      <w:i w:val="0"/>
    </w:rPr>
  </w:style>
  <w:style w:type="character" w:customStyle="1" w:styleId="WW8Num78z0">
    <w:name w:val="WW8Num78z0"/>
    <w:rsid w:val="00A633EA"/>
    <w:rPr>
      <w:rFonts w:hint="default"/>
    </w:rPr>
  </w:style>
  <w:style w:type="character" w:customStyle="1" w:styleId="WW8Num78z1">
    <w:name w:val="WW8Num78z1"/>
    <w:rsid w:val="00A633EA"/>
  </w:style>
  <w:style w:type="character" w:customStyle="1" w:styleId="WW8Num78z2">
    <w:name w:val="WW8Num78z2"/>
    <w:rsid w:val="00A633EA"/>
  </w:style>
  <w:style w:type="character" w:customStyle="1" w:styleId="WW8Num78z3">
    <w:name w:val="WW8Num78z3"/>
    <w:rsid w:val="00A633EA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A633EA"/>
  </w:style>
  <w:style w:type="character" w:customStyle="1" w:styleId="WW8Num78z5">
    <w:name w:val="WW8Num78z5"/>
    <w:rsid w:val="00A633EA"/>
  </w:style>
  <w:style w:type="character" w:customStyle="1" w:styleId="WW8Num78z6">
    <w:name w:val="WW8Num78z6"/>
    <w:rsid w:val="00A633EA"/>
  </w:style>
  <w:style w:type="character" w:customStyle="1" w:styleId="WW8Num78z7">
    <w:name w:val="WW8Num78z7"/>
    <w:rsid w:val="00A633EA"/>
  </w:style>
  <w:style w:type="character" w:customStyle="1" w:styleId="WW8Num78z8">
    <w:name w:val="WW8Num78z8"/>
    <w:rsid w:val="00A633EA"/>
  </w:style>
  <w:style w:type="character" w:customStyle="1" w:styleId="WW8Num79z0">
    <w:name w:val="WW8Num79z0"/>
    <w:rsid w:val="00A633EA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A633EA"/>
    <w:rPr>
      <w:rFonts w:ascii="Arial" w:hAnsi="Arial" w:cs="Arial" w:hint="default"/>
      <w:sz w:val="22"/>
    </w:rPr>
  </w:style>
  <w:style w:type="character" w:customStyle="1" w:styleId="WW8Num81z0">
    <w:name w:val="WW8Num81z0"/>
    <w:rsid w:val="00A633EA"/>
    <w:rPr>
      <w:rFonts w:ascii="Symbol" w:hAnsi="Symbol" w:cs="Symbol" w:hint="default"/>
    </w:rPr>
  </w:style>
  <w:style w:type="character" w:customStyle="1" w:styleId="WW8Num81z1">
    <w:name w:val="WW8Num81z1"/>
    <w:rsid w:val="00A633EA"/>
    <w:rPr>
      <w:rFonts w:ascii="Courier New" w:hAnsi="Courier New" w:cs="Courier New" w:hint="default"/>
    </w:rPr>
  </w:style>
  <w:style w:type="character" w:customStyle="1" w:styleId="WW8Num81z2">
    <w:name w:val="WW8Num81z2"/>
    <w:rsid w:val="00A633EA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A633EA"/>
  </w:style>
  <w:style w:type="character" w:customStyle="1" w:styleId="ZnakZnak3">
    <w:name w:val="Znak Znak3"/>
    <w:rsid w:val="00A633EA"/>
    <w:rPr>
      <w:b/>
      <w:i/>
      <w:sz w:val="24"/>
      <w:lang w:val="pl-PL" w:bidi="ar-SA"/>
    </w:rPr>
  </w:style>
  <w:style w:type="character" w:styleId="Hipercze">
    <w:name w:val="Hyperlink"/>
    <w:uiPriority w:val="99"/>
    <w:rsid w:val="00A633EA"/>
    <w:rPr>
      <w:color w:val="0000FF"/>
      <w:u w:val="single"/>
    </w:rPr>
  </w:style>
  <w:style w:type="character" w:customStyle="1" w:styleId="AkapitzlistZnak">
    <w:name w:val="Akapit z listą Znak"/>
    <w:rsid w:val="00A633EA"/>
    <w:rPr>
      <w:sz w:val="24"/>
      <w:lang w:val="pl-PL" w:bidi="ar-SA"/>
    </w:rPr>
  </w:style>
  <w:style w:type="character" w:customStyle="1" w:styleId="ZnakZnak1">
    <w:name w:val="Znak Znak1"/>
    <w:rsid w:val="00A633EA"/>
    <w:rPr>
      <w:sz w:val="24"/>
      <w:lang w:val="pl-PL" w:bidi="ar-SA"/>
    </w:rPr>
  </w:style>
  <w:style w:type="character" w:customStyle="1" w:styleId="ZnakZnak9">
    <w:name w:val="Znak Znak9"/>
    <w:rsid w:val="00A633EA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A633EA"/>
    <w:rPr>
      <w:sz w:val="24"/>
      <w:lang w:val="pl-PL" w:bidi="ar-SA"/>
    </w:rPr>
  </w:style>
  <w:style w:type="character" w:customStyle="1" w:styleId="ZnakZnak2">
    <w:name w:val="Znak Znak2"/>
    <w:rsid w:val="00A633EA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A633EA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A633EA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A633EA"/>
  </w:style>
  <w:style w:type="character" w:styleId="Numerstrony">
    <w:name w:val="page number"/>
    <w:basedOn w:val="Domylnaczcionkaakapitu1"/>
    <w:rsid w:val="00A633EA"/>
  </w:style>
  <w:style w:type="character" w:customStyle="1" w:styleId="Teksttreci">
    <w:name w:val="Tekst treści_"/>
    <w:link w:val="Teksttreci0"/>
    <w:rsid w:val="00A633EA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A633EA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A633EA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A633EA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A633EA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A633EA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A633EA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A633EA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A633EA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A633EA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A633E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A633EA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A633EA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A633EA"/>
  </w:style>
  <w:style w:type="character" w:customStyle="1" w:styleId="ZnakZnak">
    <w:name w:val="Znak Znak"/>
    <w:rsid w:val="00A633EA"/>
    <w:rPr>
      <w:sz w:val="24"/>
      <w:szCs w:val="24"/>
      <w:lang w:val="pl-PL" w:bidi="ar-SA"/>
    </w:rPr>
  </w:style>
  <w:style w:type="character" w:customStyle="1" w:styleId="F2ZnakZnak">
    <w:name w:val="(F2) Znak Znak"/>
    <w:rsid w:val="00A633EA"/>
    <w:rPr>
      <w:lang w:val="pl-PL" w:bidi="ar-SA"/>
    </w:rPr>
  </w:style>
  <w:style w:type="character" w:customStyle="1" w:styleId="ZnakZnak30">
    <w:name w:val="Znak Znak3"/>
    <w:rsid w:val="00A633EA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A633EA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A633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33EA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A633EA"/>
    <w:rPr>
      <w:rFonts w:cs="Mangal"/>
    </w:rPr>
  </w:style>
  <w:style w:type="paragraph" w:styleId="Legenda">
    <w:name w:val="caption"/>
    <w:basedOn w:val="Normalny"/>
    <w:qFormat/>
    <w:rsid w:val="00A633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633EA"/>
    <w:pPr>
      <w:suppressLineNumbers/>
    </w:pPr>
    <w:rPr>
      <w:rFonts w:cs="Mangal"/>
    </w:rPr>
  </w:style>
  <w:style w:type="paragraph" w:customStyle="1" w:styleId="Standard">
    <w:name w:val="Standard"/>
    <w:rsid w:val="00A633EA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A633EA"/>
    <w:rPr>
      <w:sz w:val="24"/>
    </w:rPr>
  </w:style>
  <w:style w:type="paragraph" w:customStyle="1" w:styleId="Tytu6">
    <w:name w:val="Tytuł 6"/>
    <w:basedOn w:val="Standard"/>
    <w:next w:val="Standard"/>
    <w:rsid w:val="00A633EA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A633EA"/>
    <w:pPr>
      <w:ind w:left="708" w:right="0"/>
    </w:pPr>
    <w:rPr>
      <w:sz w:val="24"/>
    </w:rPr>
  </w:style>
  <w:style w:type="paragraph" w:styleId="Nagwek">
    <w:name w:val="header"/>
    <w:basedOn w:val="Normalny"/>
    <w:link w:val="NagwekZnak"/>
    <w:rsid w:val="00A633EA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A633EA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A633EA"/>
    <w:pPr>
      <w:spacing w:after="120"/>
      <w:ind w:left="-266" w:right="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3EA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A633EA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A633E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633EA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A633EA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rsid w:val="00A633EA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A633EA"/>
    <w:pPr>
      <w:ind w:left="4860" w:right="0"/>
    </w:pPr>
  </w:style>
  <w:style w:type="paragraph" w:customStyle="1" w:styleId="Style38">
    <w:name w:val="Style38"/>
    <w:basedOn w:val="Normalny"/>
    <w:rsid w:val="00A633EA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rsid w:val="00A633EA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rsid w:val="00A633EA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A633EA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rsid w:val="00A633EA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rsid w:val="00A633EA"/>
    <w:pPr>
      <w:spacing w:after="120"/>
    </w:pPr>
  </w:style>
  <w:style w:type="paragraph" w:customStyle="1" w:styleId="Zawartotabeli">
    <w:name w:val="Zawartość tabeli"/>
    <w:basedOn w:val="Obszartekstu"/>
    <w:rsid w:val="00A633EA"/>
  </w:style>
  <w:style w:type="paragraph" w:customStyle="1" w:styleId="Tytutabeli">
    <w:name w:val="Tytuł tabeli"/>
    <w:basedOn w:val="Zawartotabeli"/>
    <w:rsid w:val="00A633EA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A633EA"/>
    <w:pPr>
      <w:spacing w:before="120" w:after="120"/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633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A633EA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rsid w:val="00A633EA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sid w:val="00A633EA"/>
    <w:rPr>
      <w:sz w:val="24"/>
      <w:szCs w:val="24"/>
    </w:rPr>
  </w:style>
  <w:style w:type="paragraph" w:customStyle="1" w:styleId="Tekstpodstawowy31">
    <w:name w:val="Tekst podstawowy 31"/>
    <w:basedOn w:val="Normalny"/>
    <w:rsid w:val="00A633EA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rsid w:val="00A633EA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sid w:val="00A633EA"/>
    <w:rPr>
      <w:sz w:val="24"/>
      <w:szCs w:val="24"/>
    </w:rPr>
  </w:style>
  <w:style w:type="paragraph" w:customStyle="1" w:styleId="Style5">
    <w:name w:val="Style5"/>
    <w:basedOn w:val="Normalny"/>
    <w:rsid w:val="00A633EA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rsid w:val="00A633EA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rsid w:val="00A633EA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rsid w:val="00A633EA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rsid w:val="00A633EA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rsid w:val="00A633EA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A633EA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A633EA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633EA"/>
  </w:style>
  <w:style w:type="paragraph" w:styleId="Tekstpodstawowy3">
    <w:name w:val="Body Text 3"/>
    <w:basedOn w:val="Normalny"/>
    <w:link w:val="Tekstpodstawowy3Znak"/>
    <w:rsid w:val="00A633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33EA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A633EA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A633EA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A633EA"/>
    <w:pPr>
      <w:ind w:left="566" w:hanging="283"/>
    </w:pPr>
  </w:style>
  <w:style w:type="paragraph" w:styleId="Listapunktowana3">
    <w:name w:val="List Bullet 3"/>
    <w:basedOn w:val="Normalny"/>
    <w:rsid w:val="00A633EA"/>
    <w:pPr>
      <w:ind w:left="849" w:hanging="283"/>
    </w:pPr>
  </w:style>
  <w:style w:type="paragraph" w:customStyle="1" w:styleId="Listapunktowana21">
    <w:name w:val="Lista punktowana 21"/>
    <w:basedOn w:val="Normalny"/>
    <w:rsid w:val="00A633EA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A633EA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A633EA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A633EA"/>
  </w:style>
  <w:style w:type="paragraph" w:customStyle="1" w:styleId="Styl1">
    <w:name w:val="Styl1"/>
    <w:rsid w:val="00A633EA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A633EA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A633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33EA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A633E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A633EA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A633EA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A633EA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A633EA"/>
    <w:rPr>
      <w:b/>
      <w:bCs/>
    </w:rPr>
  </w:style>
  <w:style w:type="character" w:customStyle="1" w:styleId="Teksttreci2">
    <w:name w:val="Tekst treści (2)_"/>
    <w:link w:val="Teksttreci20"/>
    <w:rsid w:val="00A633EA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A633EA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A633EA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A633EA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A633EA"/>
    <w:pPr>
      <w:shd w:val="clear" w:color="auto" w:fill="FFFFFF"/>
      <w:spacing w:before="114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A633E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A633EA"/>
    <w:pPr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WW-Zawartotabeli">
    <w:name w:val="WW-Zawartość tabeli"/>
    <w:basedOn w:val="Tekstpodstawowy"/>
    <w:rsid w:val="00A633EA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A633EA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A633EA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A633EA"/>
    <w:pPr>
      <w:shd w:val="clear" w:color="auto" w:fill="FFFFFF"/>
      <w:spacing w:line="240" w:lineRule="atLeast"/>
      <w:ind w:hanging="36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Teksttreci13Bezpogrubienia2">
    <w:name w:val="Tekst treści (13) + Bez pogrubienia2"/>
    <w:rsid w:val="00A633EA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A633EA"/>
    <w:rPr>
      <w:spacing w:val="30"/>
      <w:sz w:val="17"/>
      <w:szCs w:val="17"/>
      <w:lang w:bidi="ar-SA"/>
    </w:rPr>
  </w:style>
  <w:style w:type="character" w:styleId="UyteHipercze">
    <w:name w:val="FollowedHyperlink"/>
    <w:rsid w:val="00A633EA"/>
    <w:rPr>
      <w:color w:val="800080"/>
      <w:u w:val="single"/>
    </w:rPr>
  </w:style>
  <w:style w:type="character" w:customStyle="1" w:styleId="Nagwek5">
    <w:name w:val="Nagłówek #5_"/>
    <w:link w:val="Nagwek51"/>
    <w:rsid w:val="00A633EA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A633EA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633EA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633EA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633EA"/>
    <w:pPr>
      <w:shd w:val="clear" w:color="auto" w:fill="FFFFFF"/>
      <w:spacing w:line="202" w:lineRule="exact"/>
      <w:jc w:val="center"/>
      <w:outlineLvl w:val="4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rsid w:val="00A633E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rsid w:val="00A633EA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A633E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A63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3EA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3EA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A633EA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33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633EA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A633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A5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A5B"/>
    <w:rPr>
      <w:vertAlign w:val="superscript"/>
    </w:rPr>
  </w:style>
  <w:style w:type="paragraph" w:customStyle="1" w:styleId="ZnakZnakZnakZnakZnakZnakZnak0">
    <w:name w:val="Znak Znak Znak Znak Znak Znak Znak"/>
    <w:basedOn w:val="Normalny"/>
    <w:rsid w:val="001D1B0A"/>
    <w:pPr>
      <w:ind w:left="0" w:right="0"/>
    </w:pPr>
    <w:rPr>
      <w:sz w:val="24"/>
      <w:szCs w:val="24"/>
    </w:rPr>
  </w:style>
  <w:style w:type="numbering" w:customStyle="1" w:styleId="Styl21">
    <w:name w:val="Styl21"/>
    <w:uiPriority w:val="99"/>
    <w:rsid w:val="001C61B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26FD-1863-437A-AAC1-B8D39EBF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2846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Specjalistyczny Szpital w Ciechanowie Specjalistyczny Szpital w Ciechanowie</cp:lastModifiedBy>
  <cp:revision>17</cp:revision>
  <cp:lastPrinted>2022-02-18T08:03:00Z</cp:lastPrinted>
  <dcterms:created xsi:type="dcterms:W3CDTF">2022-02-15T07:48:00Z</dcterms:created>
  <dcterms:modified xsi:type="dcterms:W3CDTF">2022-04-13T09:49:00Z</dcterms:modified>
</cp:coreProperties>
</file>