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0D9431D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1B4B1E">
        <w:rPr>
          <w:rFonts w:ascii="Arial" w:eastAsia="Times New Roman" w:hAnsi="Arial" w:cs="Arial"/>
          <w:sz w:val="18"/>
          <w:szCs w:val="18"/>
          <w:lang w:eastAsia="pl-PL"/>
        </w:rPr>
        <w:t>51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420618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D43C4" w:rsidRP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B4B1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płyt CD-R i kopert do nagrywarki EPSON</w:t>
      </w:r>
      <w:r w:rsid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C2AA7CD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80C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63362197">
    <w:abstractNumId w:val="2"/>
  </w:num>
  <w:num w:numId="2" w16cid:durableId="124664335">
    <w:abstractNumId w:val="21"/>
  </w:num>
  <w:num w:numId="3" w16cid:durableId="1985235047">
    <w:abstractNumId w:val="6"/>
  </w:num>
  <w:num w:numId="4" w16cid:durableId="88082055">
    <w:abstractNumId w:val="22"/>
  </w:num>
  <w:num w:numId="5" w16cid:durableId="930238979">
    <w:abstractNumId w:val="12"/>
  </w:num>
  <w:num w:numId="6" w16cid:durableId="2042196209">
    <w:abstractNumId w:val="11"/>
  </w:num>
  <w:num w:numId="7" w16cid:durableId="1432313383">
    <w:abstractNumId w:val="5"/>
  </w:num>
  <w:num w:numId="8" w16cid:durableId="2108966081">
    <w:abstractNumId w:val="16"/>
  </w:num>
  <w:num w:numId="9" w16cid:durableId="1994555370">
    <w:abstractNumId w:val="20"/>
  </w:num>
  <w:num w:numId="10" w16cid:durableId="300158968">
    <w:abstractNumId w:val="1"/>
  </w:num>
  <w:num w:numId="11" w16cid:durableId="1264917470">
    <w:abstractNumId w:val="9"/>
  </w:num>
  <w:num w:numId="12" w16cid:durableId="1164857546">
    <w:abstractNumId w:val="19"/>
  </w:num>
  <w:num w:numId="13" w16cid:durableId="314801246">
    <w:abstractNumId w:val="8"/>
  </w:num>
  <w:num w:numId="14" w16cid:durableId="1208637859">
    <w:abstractNumId w:val="15"/>
  </w:num>
  <w:num w:numId="15" w16cid:durableId="1142889867">
    <w:abstractNumId w:val="3"/>
    <w:lvlOverride w:ilvl="0">
      <w:startOverride w:val="1"/>
    </w:lvlOverride>
  </w:num>
  <w:num w:numId="16" w16cid:durableId="1801461727">
    <w:abstractNumId w:val="13"/>
  </w:num>
  <w:num w:numId="17" w16cid:durableId="977078321">
    <w:abstractNumId w:val="17"/>
  </w:num>
  <w:num w:numId="18" w16cid:durableId="1923219844">
    <w:abstractNumId w:val="15"/>
  </w:num>
  <w:num w:numId="19" w16cid:durableId="1857846003">
    <w:abstractNumId w:val="4"/>
  </w:num>
  <w:num w:numId="20" w16cid:durableId="876166481">
    <w:abstractNumId w:val="18"/>
  </w:num>
  <w:num w:numId="21" w16cid:durableId="1083379101">
    <w:abstractNumId w:val="14"/>
  </w:num>
  <w:num w:numId="22" w16cid:durableId="1474516326">
    <w:abstractNumId w:val="7"/>
  </w:num>
  <w:num w:numId="23" w16cid:durableId="1703942332">
    <w:abstractNumId w:val="0"/>
  </w:num>
  <w:num w:numId="24" w16cid:durableId="309752655">
    <w:abstractNumId w:val="23"/>
  </w:num>
  <w:num w:numId="25" w16cid:durableId="422992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B4B1E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80C25"/>
    <w:rsid w:val="00795457"/>
    <w:rsid w:val="007B40D0"/>
    <w:rsid w:val="00810C98"/>
    <w:rsid w:val="00821E8F"/>
    <w:rsid w:val="00853E85"/>
    <w:rsid w:val="008550B1"/>
    <w:rsid w:val="0085747F"/>
    <w:rsid w:val="008B2547"/>
    <w:rsid w:val="009A314F"/>
    <w:rsid w:val="009D43C4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27</cp:revision>
  <cp:lastPrinted>2022-02-14T11:16:00Z</cp:lastPrinted>
  <dcterms:created xsi:type="dcterms:W3CDTF">2021-07-20T12:27:00Z</dcterms:created>
  <dcterms:modified xsi:type="dcterms:W3CDTF">2022-04-19T09:46:00Z</dcterms:modified>
</cp:coreProperties>
</file>