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BCD1B8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35F2F5C1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3517BE9D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8D3704">
        <w:rPr>
          <w:rFonts w:ascii="Arial" w:eastAsia="Times New Roman" w:hAnsi="Arial" w:cs="Arial"/>
          <w:sz w:val="18"/>
          <w:szCs w:val="18"/>
          <w:lang w:eastAsia="pl-PL"/>
        </w:rPr>
        <w:t>50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073DD798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8D3704" w:rsidRPr="008D370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wyrobów medycznych dedykowanych do automatycznego wstrzykiwacza kontrastu MEDRAD SPECTRIS SOLARIS EP do Rezonansu Magnetycznego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4E4F2166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8D37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BE52330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327BC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1"/>
  </w:num>
  <w:num w:numId="3" w16cid:durableId="438961086">
    <w:abstractNumId w:val="6"/>
  </w:num>
  <w:num w:numId="4" w16cid:durableId="1981572368">
    <w:abstractNumId w:val="22"/>
  </w:num>
  <w:num w:numId="5" w16cid:durableId="1573852208">
    <w:abstractNumId w:val="12"/>
  </w:num>
  <w:num w:numId="6" w16cid:durableId="412051474">
    <w:abstractNumId w:val="11"/>
  </w:num>
  <w:num w:numId="7" w16cid:durableId="1119254301">
    <w:abstractNumId w:val="5"/>
  </w:num>
  <w:num w:numId="8" w16cid:durableId="559025216">
    <w:abstractNumId w:val="16"/>
  </w:num>
  <w:num w:numId="9" w16cid:durableId="628556759">
    <w:abstractNumId w:val="20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19"/>
  </w:num>
  <w:num w:numId="13" w16cid:durableId="1315403981">
    <w:abstractNumId w:val="8"/>
  </w:num>
  <w:num w:numId="14" w16cid:durableId="2022851798">
    <w:abstractNumId w:val="15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3"/>
  </w:num>
  <w:num w:numId="17" w16cid:durableId="1228152902">
    <w:abstractNumId w:val="17"/>
  </w:num>
  <w:num w:numId="18" w16cid:durableId="690572791">
    <w:abstractNumId w:val="15"/>
  </w:num>
  <w:num w:numId="19" w16cid:durableId="295794013">
    <w:abstractNumId w:val="4"/>
  </w:num>
  <w:num w:numId="20" w16cid:durableId="1822848264">
    <w:abstractNumId w:val="18"/>
  </w:num>
  <w:num w:numId="21" w16cid:durableId="1851336201">
    <w:abstractNumId w:val="14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3"/>
  </w:num>
  <w:num w:numId="25" w16cid:durableId="7130383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327BC"/>
    <w:rsid w:val="00155545"/>
    <w:rsid w:val="00162CD1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67C18"/>
    <w:rsid w:val="00795457"/>
    <w:rsid w:val="007B40D0"/>
    <w:rsid w:val="00810C98"/>
    <w:rsid w:val="00821E8F"/>
    <w:rsid w:val="00853E85"/>
    <w:rsid w:val="008550B1"/>
    <w:rsid w:val="0085747F"/>
    <w:rsid w:val="008B2547"/>
    <w:rsid w:val="008D3704"/>
    <w:rsid w:val="009A314F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639D6"/>
    <w:rsid w:val="00C85ABB"/>
    <w:rsid w:val="00CB7272"/>
    <w:rsid w:val="00D860D6"/>
    <w:rsid w:val="00DC27FD"/>
    <w:rsid w:val="00DD69FC"/>
    <w:rsid w:val="00DF664B"/>
    <w:rsid w:val="00EB7074"/>
    <w:rsid w:val="00EB7D2E"/>
    <w:rsid w:val="00EC12C6"/>
    <w:rsid w:val="00F06A56"/>
    <w:rsid w:val="00F20CAE"/>
    <w:rsid w:val="00F22E33"/>
    <w:rsid w:val="00F364EF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1930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26</cp:revision>
  <cp:lastPrinted>2022-02-14T11:16:00Z</cp:lastPrinted>
  <dcterms:created xsi:type="dcterms:W3CDTF">2021-07-20T12:27:00Z</dcterms:created>
  <dcterms:modified xsi:type="dcterms:W3CDTF">2022-04-19T09:57:00Z</dcterms:modified>
</cp:coreProperties>
</file>