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350AFD7A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7DA0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08625291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7DA0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38F6AB22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7A2FB4" w:rsidRPr="00752F3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752F3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392FF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53</w:t>
      </w:r>
      <w:r w:rsidRPr="00752F3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7A2FB4" w:rsidRPr="00752F3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</w:t>
      </w:r>
      <w:r w:rsidR="00A055B4" w:rsidRPr="00A055B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tryb podstawowy - bez negocjacji (art. 275 pkt 1)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Dz. U. z 2019 r. poz. </w:t>
      </w:r>
      <w:r w:rsidR="00F22E33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36ED20FE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947A6A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03621081" w:rsidR="00584E10" w:rsidRPr="0041525E" w:rsidRDefault="00584E10" w:rsidP="0041525E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bCs/>
          <w:iCs/>
          <w:sz w:val="18"/>
          <w:szCs w:val="18"/>
          <w:lang w:eastAsia="pl-PL" w:bidi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r w:rsidR="00480CFB" w:rsidRPr="00480CFB">
        <w:rPr>
          <w:rFonts w:ascii="Arial" w:eastAsia="Times New Roman" w:hAnsi="Arial" w:cs="Arial"/>
          <w:b/>
          <w:bCs/>
          <w:iCs/>
          <w:sz w:val="18"/>
          <w:szCs w:val="18"/>
          <w:lang w:eastAsia="pl-PL" w:bidi="pl-PL"/>
        </w:rPr>
        <w:t xml:space="preserve"> </w:t>
      </w:r>
      <w:bookmarkEnd w:id="1"/>
      <w:r w:rsidR="0041525E" w:rsidRPr="0041525E">
        <w:rPr>
          <w:rFonts w:ascii="Arial" w:eastAsia="Times New Roman" w:hAnsi="Arial" w:cs="Arial"/>
          <w:b/>
          <w:bCs/>
          <w:iCs/>
          <w:sz w:val="18"/>
          <w:szCs w:val="18"/>
          <w:lang w:eastAsia="pl-PL" w:bidi="pl-PL"/>
        </w:rPr>
        <w:t>element</w:t>
      </w:r>
      <w:r w:rsidR="0041525E">
        <w:rPr>
          <w:rFonts w:ascii="Arial" w:eastAsia="Times New Roman" w:hAnsi="Arial" w:cs="Arial"/>
          <w:b/>
          <w:bCs/>
          <w:iCs/>
          <w:sz w:val="18"/>
          <w:szCs w:val="18"/>
          <w:lang w:eastAsia="pl-PL" w:bidi="pl-PL"/>
        </w:rPr>
        <w:t>ów</w:t>
      </w:r>
      <w:r w:rsidR="0041525E" w:rsidRPr="0041525E">
        <w:rPr>
          <w:rFonts w:ascii="Arial" w:eastAsia="Times New Roman" w:hAnsi="Arial" w:cs="Arial"/>
          <w:b/>
          <w:bCs/>
          <w:iCs/>
          <w:sz w:val="18"/>
          <w:szCs w:val="18"/>
          <w:lang w:eastAsia="pl-PL" w:bidi="pl-PL"/>
        </w:rPr>
        <w:t xml:space="preserve"> stabilizacji kręgosłupa</w:t>
      </w:r>
      <w:r w:rsidR="00480CFB" w:rsidRPr="0041525E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</w:t>
      </w:r>
      <w:r w:rsidR="0041525E">
        <w:rPr>
          <w:rFonts w:ascii="Arial" w:eastAsia="Times New Roman" w:hAnsi="Arial" w:cs="Arial"/>
          <w:b/>
          <w:bCs/>
          <w:iCs/>
          <w:sz w:val="18"/>
          <w:szCs w:val="18"/>
          <w:lang w:eastAsia="pl-PL" w:bidi="pl-PL"/>
        </w:rPr>
        <w:t xml:space="preserve"> </w:t>
      </w:r>
      <w:r w:rsidRPr="0041525E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947A6A" w:rsidRPr="0041525E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41525E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72C54C8C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752F39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A242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752F3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25D1C01A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DF36F9">
        <w:rPr>
          <w:rFonts w:ascii="Arial" w:eastAsia="Times New Roman" w:hAnsi="Arial" w:cs="Arial"/>
          <w:spacing w:val="-4"/>
          <w:sz w:val="18"/>
          <w:szCs w:val="18"/>
          <w:lang w:eastAsia="pl-PL"/>
        </w:rPr>
        <w:t>20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EA7128">
        <w:rPr>
          <w:rFonts w:ascii="Arial" w:eastAsia="Times New Roman" w:hAnsi="Arial" w:cs="Arial"/>
          <w:spacing w:val="-6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244CB3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AB6DA4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9ED816B" w:rsid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64428BCB" w:rsidR="00584E10" w:rsidRDefault="00584E10" w:rsidP="00FE7E78">
      <w:pPr>
        <w:pStyle w:val="Akapitzlist"/>
        <w:numPr>
          <w:ilvl w:val="0"/>
          <w:numId w:val="26"/>
        </w:numPr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FE7E78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E7E7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E7E78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52A3B441" w:rsidR="00584E10" w:rsidRPr="00FE7E78" w:rsidRDefault="00584E10" w:rsidP="00FE7E78">
      <w:pPr>
        <w:pStyle w:val="Akapitzlist"/>
        <w:numPr>
          <w:ilvl w:val="0"/>
          <w:numId w:val="26"/>
        </w:numPr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E7E7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FE7E78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FE7E78" w:rsidRDefault="00584E10" w:rsidP="00FE7E78">
      <w:pPr>
        <w:pStyle w:val="Akapitzlist"/>
        <w:numPr>
          <w:ilvl w:val="0"/>
          <w:numId w:val="26"/>
        </w:numPr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 w:rsidRPr="00FE7E78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 w:rsidRPr="00FE7E7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E7E78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795445">
      <w:pPr>
        <w:numPr>
          <w:ilvl w:val="0"/>
          <w:numId w:val="2"/>
        </w:numPr>
        <w:tabs>
          <w:tab w:val="clear" w:pos="420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795445">
      <w:pPr>
        <w:numPr>
          <w:ilvl w:val="0"/>
          <w:numId w:val="2"/>
        </w:numPr>
        <w:tabs>
          <w:tab w:val="clear" w:pos="420"/>
          <w:tab w:val="num" w:pos="284"/>
        </w:tabs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404F46EA" w:rsidR="00584E10" w:rsidRPr="00584E10" w:rsidRDefault="00584E10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dniu oznaczającym ostatni dzień obowiązywania Umowy, zostanie przeprowadzony spis z natury depozytu towaru.</w:t>
      </w:r>
    </w:p>
    <w:p w14:paraId="0F54F9A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Przyjęcie poręczenia za zobowiązania Szpitala wymaga dodatkowo, pod rygorem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>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A1E03"/>
    <w:multiLevelType w:val="hybridMultilevel"/>
    <w:tmpl w:val="3FD67146"/>
    <w:lvl w:ilvl="0" w:tplc="7892E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3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4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96033827">
    <w:abstractNumId w:val="2"/>
  </w:num>
  <w:num w:numId="2" w16cid:durableId="316157190">
    <w:abstractNumId w:val="22"/>
  </w:num>
  <w:num w:numId="3" w16cid:durableId="2009941766">
    <w:abstractNumId w:val="6"/>
  </w:num>
  <w:num w:numId="4" w16cid:durableId="218856996">
    <w:abstractNumId w:val="23"/>
  </w:num>
  <w:num w:numId="5" w16cid:durableId="522671834">
    <w:abstractNumId w:val="12"/>
  </w:num>
  <w:num w:numId="6" w16cid:durableId="887380921">
    <w:abstractNumId w:val="11"/>
  </w:num>
  <w:num w:numId="7" w16cid:durableId="831484704">
    <w:abstractNumId w:val="5"/>
  </w:num>
  <w:num w:numId="8" w16cid:durableId="148131581">
    <w:abstractNumId w:val="16"/>
  </w:num>
  <w:num w:numId="9" w16cid:durableId="743574931">
    <w:abstractNumId w:val="21"/>
  </w:num>
  <w:num w:numId="10" w16cid:durableId="356469530">
    <w:abstractNumId w:val="1"/>
  </w:num>
  <w:num w:numId="11" w16cid:durableId="2143232486">
    <w:abstractNumId w:val="9"/>
  </w:num>
  <w:num w:numId="12" w16cid:durableId="1842962379">
    <w:abstractNumId w:val="20"/>
  </w:num>
  <w:num w:numId="13" w16cid:durableId="1939605765">
    <w:abstractNumId w:val="8"/>
  </w:num>
  <w:num w:numId="14" w16cid:durableId="2092895883">
    <w:abstractNumId w:val="15"/>
  </w:num>
  <w:num w:numId="15" w16cid:durableId="1650480101">
    <w:abstractNumId w:val="3"/>
    <w:lvlOverride w:ilvl="0">
      <w:startOverride w:val="1"/>
    </w:lvlOverride>
  </w:num>
  <w:num w:numId="16" w16cid:durableId="642659432">
    <w:abstractNumId w:val="13"/>
  </w:num>
  <w:num w:numId="17" w16cid:durableId="1625698600">
    <w:abstractNumId w:val="17"/>
  </w:num>
  <w:num w:numId="18" w16cid:durableId="2144151105">
    <w:abstractNumId w:val="15"/>
  </w:num>
  <w:num w:numId="19" w16cid:durableId="1525748133">
    <w:abstractNumId w:val="4"/>
  </w:num>
  <w:num w:numId="20" w16cid:durableId="1762725332">
    <w:abstractNumId w:val="18"/>
  </w:num>
  <w:num w:numId="21" w16cid:durableId="84693023">
    <w:abstractNumId w:val="14"/>
  </w:num>
  <w:num w:numId="22" w16cid:durableId="1557010085">
    <w:abstractNumId w:val="7"/>
  </w:num>
  <w:num w:numId="23" w16cid:durableId="1214194378">
    <w:abstractNumId w:val="0"/>
  </w:num>
  <w:num w:numId="24" w16cid:durableId="188106814">
    <w:abstractNumId w:val="24"/>
  </w:num>
  <w:num w:numId="25" w16cid:durableId="1037196742">
    <w:abstractNumId w:val="10"/>
  </w:num>
  <w:num w:numId="26" w16cid:durableId="11684464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43EBC"/>
    <w:rsid w:val="00050207"/>
    <w:rsid w:val="00056947"/>
    <w:rsid w:val="0006729E"/>
    <w:rsid w:val="000A7998"/>
    <w:rsid w:val="00110DAC"/>
    <w:rsid w:val="00155545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2787A"/>
    <w:rsid w:val="00344128"/>
    <w:rsid w:val="00373981"/>
    <w:rsid w:val="00392FFD"/>
    <w:rsid w:val="003D3005"/>
    <w:rsid w:val="0041525E"/>
    <w:rsid w:val="00416689"/>
    <w:rsid w:val="00425E2C"/>
    <w:rsid w:val="00435805"/>
    <w:rsid w:val="00461DB3"/>
    <w:rsid w:val="00475D28"/>
    <w:rsid w:val="00480CFB"/>
    <w:rsid w:val="00493648"/>
    <w:rsid w:val="004B33DA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52F39"/>
    <w:rsid w:val="0077204F"/>
    <w:rsid w:val="00795445"/>
    <w:rsid w:val="007A2FB4"/>
    <w:rsid w:val="00810C98"/>
    <w:rsid w:val="00821E8F"/>
    <w:rsid w:val="008550B1"/>
    <w:rsid w:val="0085747F"/>
    <w:rsid w:val="008B2547"/>
    <w:rsid w:val="00947A6A"/>
    <w:rsid w:val="009A314F"/>
    <w:rsid w:val="00A055B4"/>
    <w:rsid w:val="00A2428C"/>
    <w:rsid w:val="00A31AB8"/>
    <w:rsid w:val="00A37DB9"/>
    <w:rsid w:val="00AB0F70"/>
    <w:rsid w:val="00AB4FB5"/>
    <w:rsid w:val="00AB6DA4"/>
    <w:rsid w:val="00AB7DA0"/>
    <w:rsid w:val="00AD6D4E"/>
    <w:rsid w:val="00B267D1"/>
    <w:rsid w:val="00B63C91"/>
    <w:rsid w:val="00B64C96"/>
    <w:rsid w:val="00B81182"/>
    <w:rsid w:val="00C25ACD"/>
    <w:rsid w:val="00C5211F"/>
    <w:rsid w:val="00CB7272"/>
    <w:rsid w:val="00D860D6"/>
    <w:rsid w:val="00DC27FD"/>
    <w:rsid w:val="00DD69FC"/>
    <w:rsid w:val="00DE5F9A"/>
    <w:rsid w:val="00DF36F9"/>
    <w:rsid w:val="00DF664B"/>
    <w:rsid w:val="00EA7128"/>
    <w:rsid w:val="00EB7074"/>
    <w:rsid w:val="00EC12C6"/>
    <w:rsid w:val="00F06A56"/>
    <w:rsid w:val="00F22E33"/>
    <w:rsid w:val="00F364EF"/>
    <w:rsid w:val="00F63FC4"/>
    <w:rsid w:val="00FA202C"/>
    <w:rsid w:val="00FB631F"/>
    <w:rsid w:val="00FE2AFE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2167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23</cp:revision>
  <cp:lastPrinted>2022-03-01T12:15:00Z</cp:lastPrinted>
  <dcterms:created xsi:type="dcterms:W3CDTF">2022-02-09T13:39:00Z</dcterms:created>
  <dcterms:modified xsi:type="dcterms:W3CDTF">2022-04-14T11:55:00Z</dcterms:modified>
</cp:coreProperties>
</file>