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E424F5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50677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58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5C63C62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50677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oleju napędowego opałowego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2F56DA0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5067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8DD363E" w:rsidR="00584E10" w:rsidRPr="005173FA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maksymalnej wartości nominalnej zobowiązania, określonej w §3 ust </w:t>
      </w:r>
      <w:r w:rsidR="006705D6">
        <w:rPr>
          <w:rFonts w:ascii="Arial" w:eastAsia="Times New Roman" w:hAnsi="Arial" w:cs="Arial"/>
          <w:spacing w:val="-6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</w:p>
    <w:p w14:paraId="7FCA8827" w14:textId="77777777" w:rsidR="005173FA" w:rsidRPr="009969BF" w:rsidRDefault="005173FA" w:rsidP="005173F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969BF">
        <w:rPr>
          <w:rFonts w:ascii="Arial" w:hAnsi="Arial" w:cs="Arial"/>
          <w:b/>
          <w:bCs/>
          <w:sz w:val="18"/>
          <w:szCs w:val="18"/>
        </w:rPr>
        <w:t>Ceny jednostkowe towaru, będą ustalane w okresie obowiązywania w oparciu o hurtową cenę jednostkową netto (zł/l) ustaloną przez producenta towaru (w dniu dostawy), publikowaną na jego stronie internetowej……………………………………, z zastosowaniem marży w wysokości ……..%.</w:t>
      </w:r>
    </w:p>
    <w:p w14:paraId="08BAB8CB" w14:textId="3A8C9564" w:rsidR="005173FA" w:rsidRPr="005173FA" w:rsidRDefault="005173FA" w:rsidP="005173FA">
      <w:pPr>
        <w:numPr>
          <w:ilvl w:val="0"/>
          <w:numId w:val="7"/>
        </w:numPr>
        <w:tabs>
          <w:tab w:val="clear" w:pos="720"/>
          <w:tab w:val="num" w:pos="284"/>
          <w:tab w:val="left" w:pos="7938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C7D88">
        <w:rPr>
          <w:rFonts w:ascii="Arial" w:hAnsi="Arial" w:cs="Arial"/>
          <w:b/>
          <w:snapToGrid w:val="0"/>
          <w:sz w:val="18"/>
          <w:szCs w:val="18"/>
        </w:rPr>
        <w:t>Maksymalna wartość nominalna zobowiązania Zamawiającego brutto wynikająca z umowy wynosi ……………….. PLN</w:t>
      </w:r>
      <w:r w:rsidRPr="006C7D88">
        <w:rPr>
          <w:rFonts w:ascii="Arial" w:hAnsi="Arial" w:cs="Arial"/>
          <w:snapToGrid w:val="0"/>
          <w:sz w:val="18"/>
          <w:szCs w:val="18"/>
        </w:rPr>
        <w:t xml:space="preserve">  /słownie brutto: …………………………………………………… 00/100 PLN/</w:t>
      </w:r>
    </w:p>
    <w:p w14:paraId="6BD2ACBC" w14:textId="117CBA30" w:rsidR="00584E10" w:rsidRPr="00216083" w:rsidRDefault="00584E10" w:rsidP="00C63A2D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E95DBC4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26D1F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5AB2797E" w:rsidR="00584E10" w:rsidRPr="00973794" w:rsidRDefault="00584E10" w:rsidP="00973794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73794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973794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973794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97379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973794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97379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973794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625CEBFF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21D6838F" w14:textId="77777777" w:rsidR="002A720E" w:rsidRPr="00584E10" w:rsidRDefault="002A720E" w:rsidP="002A720E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6954375" w:rsidR="00584E10" w:rsidRPr="009969BF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</w:t>
      </w:r>
      <w:r w:rsidR="00ED2A8D" w:rsidRPr="009969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24 godzin od otrzymania</w:t>
      </w:r>
      <w:r w:rsidR="00ED2A8D" w:rsidRPr="009969BF">
        <w:rPr>
          <w:rFonts w:ascii="Arial" w:eastAsia="Times New Roman" w:hAnsi="Arial" w:cs="Arial"/>
          <w:sz w:val="18"/>
          <w:szCs w:val="18"/>
          <w:lang w:eastAsia="pl-PL"/>
        </w:rPr>
        <w:t xml:space="preserve"> zamówienia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na adres poczty elektronicznej Wykonawcy…………………………………………… </w:t>
      </w:r>
    </w:p>
    <w:p w14:paraId="682C6E9A" w14:textId="7DF67B03" w:rsidR="00FE2AFE" w:rsidRPr="009969BF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969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zobowiązuje się dostarczać towar do</w:t>
      </w:r>
      <w:r w:rsidR="00ED2A8D" w:rsidRPr="009969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kotłowni położonej przy ul Długiej 9, 06-400 Ciechanów, na własny  koszt  i ryzyko.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D81CA55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373C005D" w14:textId="77777777" w:rsidR="002A720E" w:rsidRPr="00584E10" w:rsidRDefault="002A720E" w:rsidP="002A720E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14BF5A88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ED67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ED67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32F8D6FE"/>
    <w:lvl w:ilvl="0" w:tplc="455E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57C6D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53812724">
    <w:abstractNumId w:val="2"/>
  </w:num>
  <w:num w:numId="2" w16cid:durableId="473527912">
    <w:abstractNumId w:val="21"/>
  </w:num>
  <w:num w:numId="3" w16cid:durableId="1530988741">
    <w:abstractNumId w:val="6"/>
  </w:num>
  <w:num w:numId="4" w16cid:durableId="1031228364">
    <w:abstractNumId w:val="22"/>
  </w:num>
  <w:num w:numId="5" w16cid:durableId="1164513829">
    <w:abstractNumId w:val="12"/>
  </w:num>
  <w:num w:numId="6" w16cid:durableId="940454350">
    <w:abstractNumId w:val="11"/>
  </w:num>
  <w:num w:numId="7" w16cid:durableId="2100441338">
    <w:abstractNumId w:val="5"/>
  </w:num>
  <w:num w:numId="8" w16cid:durableId="282274256">
    <w:abstractNumId w:val="16"/>
  </w:num>
  <w:num w:numId="9" w16cid:durableId="1320772474">
    <w:abstractNumId w:val="20"/>
  </w:num>
  <w:num w:numId="10" w16cid:durableId="1654750055">
    <w:abstractNumId w:val="1"/>
  </w:num>
  <w:num w:numId="11" w16cid:durableId="1429079298">
    <w:abstractNumId w:val="9"/>
  </w:num>
  <w:num w:numId="12" w16cid:durableId="1972321449">
    <w:abstractNumId w:val="19"/>
  </w:num>
  <w:num w:numId="13" w16cid:durableId="1820264575">
    <w:abstractNumId w:val="8"/>
  </w:num>
  <w:num w:numId="14" w16cid:durableId="2092123319">
    <w:abstractNumId w:val="15"/>
  </w:num>
  <w:num w:numId="15" w16cid:durableId="345785945">
    <w:abstractNumId w:val="3"/>
    <w:lvlOverride w:ilvl="0">
      <w:startOverride w:val="1"/>
    </w:lvlOverride>
  </w:num>
  <w:num w:numId="16" w16cid:durableId="1168060141">
    <w:abstractNumId w:val="13"/>
  </w:num>
  <w:num w:numId="17" w16cid:durableId="843857854">
    <w:abstractNumId w:val="17"/>
  </w:num>
  <w:num w:numId="18" w16cid:durableId="113182856">
    <w:abstractNumId w:val="15"/>
  </w:num>
  <w:num w:numId="19" w16cid:durableId="1927300113">
    <w:abstractNumId w:val="4"/>
  </w:num>
  <w:num w:numId="20" w16cid:durableId="856121947">
    <w:abstractNumId w:val="18"/>
  </w:num>
  <w:num w:numId="21" w16cid:durableId="1905725703">
    <w:abstractNumId w:val="14"/>
  </w:num>
  <w:num w:numId="22" w16cid:durableId="875583935">
    <w:abstractNumId w:val="7"/>
  </w:num>
  <w:num w:numId="23" w16cid:durableId="768352769">
    <w:abstractNumId w:val="0"/>
  </w:num>
  <w:num w:numId="24" w16cid:durableId="1056198617">
    <w:abstractNumId w:val="23"/>
  </w:num>
  <w:num w:numId="25" w16cid:durableId="1802966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26D1F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2A720E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84059"/>
    <w:rsid w:val="00493648"/>
    <w:rsid w:val="004B535C"/>
    <w:rsid w:val="004D03F1"/>
    <w:rsid w:val="004E261C"/>
    <w:rsid w:val="004E354B"/>
    <w:rsid w:val="004E59C4"/>
    <w:rsid w:val="00506772"/>
    <w:rsid w:val="00506D57"/>
    <w:rsid w:val="005173FA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705D6"/>
    <w:rsid w:val="006871F4"/>
    <w:rsid w:val="00691DAA"/>
    <w:rsid w:val="006A1DF5"/>
    <w:rsid w:val="006D3BC3"/>
    <w:rsid w:val="006D6624"/>
    <w:rsid w:val="00711EFE"/>
    <w:rsid w:val="00786AFE"/>
    <w:rsid w:val="00787E5C"/>
    <w:rsid w:val="007C617E"/>
    <w:rsid w:val="00810C98"/>
    <w:rsid w:val="00816E4F"/>
    <w:rsid w:val="00821E8F"/>
    <w:rsid w:val="008550B1"/>
    <w:rsid w:val="008B2547"/>
    <w:rsid w:val="008D1970"/>
    <w:rsid w:val="00925C5B"/>
    <w:rsid w:val="00973794"/>
    <w:rsid w:val="009969BF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63A2D"/>
    <w:rsid w:val="00CB7272"/>
    <w:rsid w:val="00D016C3"/>
    <w:rsid w:val="00D766FD"/>
    <w:rsid w:val="00D860D6"/>
    <w:rsid w:val="00DC27FD"/>
    <w:rsid w:val="00DD69FC"/>
    <w:rsid w:val="00DF664B"/>
    <w:rsid w:val="00EC12C6"/>
    <w:rsid w:val="00ED2A8D"/>
    <w:rsid w:val="00ED67EE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23</cp:revision>
  <dcterms:created xsi:type="dcterms:W3CDTF">2021-07-16T05:50:00Z</dcterms:created>
  <dcterms:modified xsi:type="dcterms:W3CDTF">2022-04-27T06:53:00Z</dcterms:modified>
</cp:coreProperties>
</file>