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DB3EA6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6CF93D54" w:rsidR="00584E10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ZP/2501/61/22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 podstawowy - bez negocjacji (art. 275 pkt 1) na podstawie ustawy Prawo zamówień publicznych z dnia 11 września 2019 r., zwanej dalej Pzp, (t.j. Dz. U. z 2019 r. poz. 2019 ) Strony zawierają Umowę o następującej treści:</w:t>
      </w:r>
    </w:p>
    <w:p w14:paraId="73BFD9BB" w14:textId="77777777" w:rsidR="00A77B7F" w:rsidRPr="00584E10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3F61D4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29E7A808" w:rsidR="00584E10" w:rsidRPr="005F1656" w:rsidRDefault="00584E10" w:rsidP="003F61D4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</w:t>
      </w:r>
      <w:r w:rsidR="000342F7" w:rsidRPr="00034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0342F7" w:rsidRPr="000342F7">
        <w:rPr>
          <w:rFonts w:ascii="Arial" w:eastAsia="Times New Roman" w:hAnsi="Arial" w:cs="Arial"/>
          <w:b/>
          <w:bCs/>
          <w:iCs/>
          <w:sz w:val="18"/>
          <w:szCs w:val="18"/>
          <w:lang w:eastAsia="pl-PL" w:bidi="pl-PL"/>
        </w:rPr>
        <w:t>Implantów do endoprotezoplastyki stawów biodrowych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5F1656">
        <w:rPr>
          <w:rFonts w:ascii="Arial" w:eastAsia="Times New Roman" w:hAnsi="Arial" w:cs="Arial"/>
          <w:sz w:val="18"/>
          <w:szCs w:val="18"/>
          <w:lang w:eastAsia="pl-PL"/>
        </w:rPr>
        <w:t xml:space="preserve"> (kopia załącznika nr 2 do</w:t>
      </w:r>
      <w:r w:rsidR="0020337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F1656">
        <w:rPr>
          <w:rFonts w:ascii="Arial" w:eastAsia="Times New Roman" w:hAnsi="Arial" w:cs="Arial"/>
          <w:sz w:val="18"/>
          <w:szCs w:val="18"/>
          <w:lang w:eastAsia="pl-PL"/>
        </w:rPr>
        <w:t>SWZ)</w:t>
      </w:r>
    </w:p>
    <w:p w14:paraId="503B2C35" w14:textId="77777777" w:rsidR="005F1656" w:rsidRPr="000342F7" w:rsidRDefault="005F1656" w:rsidP="003F61D4">
      <w:pPr>
        <w:numPr>
          <w:ilvl w:val="0"/>
          <w:numId w:val="6"/>
        </w:numPr>
        <w:tabs>
          <w:tab w:val="clear" w:pos="720"/>
        </w:tabs>
        <w:ind w:hanging="436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342F7">
        <w:rPr>
          <w:rFonts w:ascii="Arial" w:eastAsia="Times New Roman" w:hAnsi="Arial" w:cs="Arial"/>
          <w:bCs/>
          <w:sz w:val="18"/>
          <w:szCs w:val="18"/>
          <w:lang w:eastAsia="pl-PL"/>
        </w:rPr>
        <w:t>Dostawa i udostępnienie w formie użyczenia (załącznik nr 3a - projekt umowy użyczenia):</w:t>
      </w:r>
    </w:p>
    <w:p w14:paraId="091BBE2E" w14:textId="756A86DA" w:rsidR="005F1656" w:rsidRPr="000342F7" w:rsidRDefault="005F1656" w:rsidP="003F61D4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342F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instrumentarium </w:t>
      </w:r>
    </w:p>
    <w:p w14:paraId="085BA4C9" w14:textId="10254122" w:rsidR="005F1656" w:rsidRPr="000342F7" w:rsidRDefault="005F1656" w:rsidP="003F61D4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342F7">
        <w:rPr>
          <w:rFonts w:ascii="Arial" w:eastAsia="Times New Roman" w:hAnsi="Arial" w:cs="Arial"/>
          <w:bCs/>
          <w:sz w:val="18"/>
          <w:szCs w:val="18"/>
          <w:lang w:eastAsia="pl-PL"/>
        </w:rPr>
        <w:t>dwóch napędów medycznych do zabiegów endoskopowych, w tym 1 piły posuwno-zwrotnej oraz  2 hełmów ortopedycznych  z wentylacją i oświetleniem</w:t>
      </w:r>
    </w:p>
    <w:p w14:paraId="3ECD5DBB" w14:textId="45411950" w:rsidR="005F1656" w:rsidRPr="000342F7" w:rsidRDefault="005F1656" w:rsidP="003F61D4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342F7">
        <w:rPr>
          <w:rFonts w:ascii="Arial" w:eastAsia="Times New Roman" w:hAnsi="Arial" w:cs="Arial"/>
          <w:bCs/>
          <w:sz w:val="18"/>
          <w:szCs w:val="18"/>
          <w:lang w:eastAsia="pl-PL"/>
        </w:rPr>
        <w:t>szafy medycznej do instrumentarium (dopuszczona do użytku na Bloku Operacyjnym)</w:t>
      </w:r>
    </w:p>
    <w:p w14:paraId="54EDE011" w14:textId="4DB76D79" w:rsidR="00584E10" w:rsidRPr="00584E10" w:rsidRDefault="00584E10" w:rsidP="003F61D4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C849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849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3C617CDD" w:rsidR="00584E10" w:rsidRPr="00584E10" w:rsidRDefault="00584E10" w:rsidP="003F61D4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jednakże </w:t>
      </w:r>
      <w:r w:rsidR="001B1F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B87EFE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2B3BA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EE178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1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ust 3.</w:t>
      </w:r>
    </w:p>
    <w:p w14:paraId="39A86839" w14:textId="67640F86" w:rsidR="00184C32" w:rsidRPr="00584E10" w:rsidRDefault="00184C32" w:rsidP="003F61D4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3F61D4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73371E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</w:t>
      </w:r>
      <w:r w:rsidR="00A14103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6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7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702E74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584E10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584E10" w:rsidRDefault="006D687A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3F61D4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7273EE86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(t.j Dz.U. </w:t>
      </w:r>
      <w:r w:rsidR="00554EEC" w:rsidRPr="00554EE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2021 poz. 711 ze zmian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1"/>
  </w:num>
  <w:num w:numId="3" w16cid:durableId="335153428">
    <w:abstractNumId w:val="6"/>
  </w:num>
  <w:num w:numId="4" w16cid:durableId="1037311011">
    <w:abstractNumId w:val="22"/>
  </w:num>
  <w:num w:numId="5" w16cid:durableId="391931411">
    <w:abstractNumId w:val="12"/>
  </w:num>
  <w:num w:numId="6" w16cid:durableId="809900807">
    <w:abstractNumId w:val="11"/>
  </w:num>
  <w:num w:numId="7" w16cid:durableId="1462840077">
    <w:abstractNumId w:val="5"/>
  </w:num>
  <w:num w:numId="8" w16cid:durableId="1301617882">
    <w:abstractNumId w:val="16"/>
  </w:num>
  <w:num w:numId="9" w16cid:durableId="1634025029">
    <w:abstractNumId w:val="20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19"/>
  </w:num>
  <w:num w:numId="13" w16cid:durableId="1246955229">
    <w:abstractNumId w:val="8"/>
  </w:num>
  <w:num w:numId="14" w16cid:durableId="360326390">
    <w:abstractNumId w:val="15"/>
  </w:num>
  <w:num w:numId="15" w16cid:durableId="492523616">
    <w:abstractNumId w:val="3"/>
    <w:lvlOverride w:ilvl="0">
      <w:startOverride w:val="1"/>
    </w:lvlOverride>
  </w:num>
  <w:num w:numId="16" w16cid:durableId="692999790">
    <w:abstractNumId w:val="13"/>
  </w:num>
  <w:num w:numId="17" w16cid:durableId="457337865">
    <w:abstractNumId w:val="17"/>
  </w:num>
  <w:num w:numId="18" w16cid:durableId="1026903867">
    <w:abstractNumId w:val="15"/>
  </w:num>
  <w:num w:numId="19" w16cid:durableId="219949825">
    <w:abstractNumId w:val="4"/>
  </w:num>
  <w:num w:numId="20" w16cid:durableId="527521542">
    <w:abstractNumId w:val="18"/>
  </w:num>
  <w:num w:numId="21" w16cid:durableId="1938908213">
    <w:abstractNumId w:val="14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23"/>
  </w:num>
  <w:num w:numId="25" w16cid:durableId="1270774327">
    <w:abstractNumId w:val="10"/>
  </w:num>
  <w:num w:numId="26" w16cid:durableId="5836070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31A5A"/>
    <w:rsid w:val="000342F7"/>
    <w:rsid w:val="00037A98"/>
    <w:rsid w:val="00056947"/>
    <w:rsid w:val="000A7998"/>
    <w:rsid w:val="001525F5"/>
    <w:rsid w:val="00153B31"/>
    <w:rsid w:val="00184C32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D53F0"/>
    <w:rsid w:val="003F61D4"/>
    <w:rsid w:val="00422558"/>
    <w:rsid w:val="00425E2C"/>
    <w:rsid w:val="00453D8E"/>
    <w:rsid w:val="00461DB3"/>
    <w:rsid w:val="00474591"/>
    <w:rsid w:val="00493648"/>
    <w:rsid w:val="004D03F1"/>
    <w:rsid w:val="004E261C"/>
    <w:rsid w:val="004E59C4"/>
    <w:rsid w:val="005028E1"/>
    <w:rsid w:val="00522FF4"/>
    <w:rsid w:val="00531AE6"/>
    <w:rsid w:val="00554EEC"/>
    <w:rsid w:val="00584E10"/>
    <w:rsid w:val="005B1703"/>
    <w:rsid w:val="005B59DB"/>
    <w:rsid w:val="005E389F"/>
    <w:rsid w:val="005F1656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550B1"/>
    <w:rsid w:val="008B2547"/>
    <w:rsid w:val="0096240E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70562"/>
    <w:rsid w:val="00B72E1B"/>
    <w:rsid w:val="00B81182"/>
    <w:rsid w:val="00B87EFE"/>
    <w:rsid w:val="00BB62A5"/>
    <w:rsid w:val="00C25ACD"/>
    <w:rsid w:val="00C5211F"/>
    <w:rsid w:val="00C84987"/>
    <w:rsid w:val="00CB7272"/>
    <w:rsid w:val="00CC1E61"/>
    <w:rsid w:val="00CE705A"/>
    <w:rsid w:val="00D31DD9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92BB9"/>
    <w:rsid w:val="00EC12C6"/>
    <w:rsid w:val="00EE178D"/>
    <w:rsid w:val="00F06A56"/>
    <w:rsid w:val="00F22E33"/>
    <w:rsid w:val="00F364EF"/>
    <w:rsid w:val="00F42727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2230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41</cp:revision>
  <cp:lastPrinted>2022-05-05T08:32:00Z</cp:lastPrinted>
  <dcterms:created xsi:type="dcterms:W3CDTF">2021-09-20T12:10:00Z</dcterms:created>
  <dcterms:modified xsi:type="dcterms:W3CDTF">2022-05-05T08:37:00Z</dcterms:modified>
</cp:coreProperties>
</file>